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A2ADC" w14:textId="77777777" w:rsidR="00500365" w:rsidRPr="00AD502C" w:rsidRDefault="005F7ECA" w:rsidP="002610F6">
      <w:pPr>
        <w:pStyle w:val="Balk2"/>
        <w:shd w:val="clear" w:color="auto" w:fill="FFFFFF"/>
        <w:spacing w:before="0" w:after="0" w:line="360" w:lineRule="atLeast"/>
        <w:rPr>
          <w:rFonts w:cstheme="majorHAnsi"/>
          <w:bCs w:val="0"/>
          <w:color w:val="262626" w:themeColor="text1" w:themeTint="D9"/>
        </w:rPr>
      </w:pPr>
      <w:bookmarkStart w:id="0" w:name="_GoBack"/>
      <w:bookmarkEnd w:id="0"/>
      <w:r>
        <w:rPr>
          <w:rFonts w:cstheme="majorHAnsi"/>
          <w:bCs w:val="0"/>
          <w:color w:val="262626" w:themeColor="text1" w:themeTint="D9"/>
        </w:rPr>
        <w:t>UYGULAMA YÖNERGESİ</w:t>
      </w:r>
    </w:p>
    <w:p w14:paraId="56DB04C6" w14:textId="77777777" w:rsidR="00500365" w:rsidRPr="00AD502C" w:rsidRDefault="00500365" w:rsidP="002610F6">
      <w:pPr>
        <w:pStyle w:val="Balk2"/>
        <w:shd w:val="clear" w:color="auto" w:fill="FFFFFF"/>
        <w:spacing w:before="0" w:after="0" w:line="360" w:lineRule="atLeast"/>
        <w:ind w:firstLine="709"/>
        <w:jc w:val="center"/>
        <w:rPr>
          <w:rFonts w:cstheme="majorHAnsi"/>
          <w:bCs w:val="0"/>
          <w:color w:val="262626" w:themeColor="text1" w:themeTint="D9"/>
        </w:rPr>
      </w:pPr>
    </w:p>
    <w:p w14:paraId="2B530B61" w14:textId="77777777" w:rsidR="00140C28" w:rsidRPr="00DF5F6A" w:rsidRDefault="00140C28" w:rsidP="00DF5F6A">
      <w:pPr>
        <w:pStyle w:val="Balk2"/>
        <w:shd w:val="clear" w:color="auto" w:fill="FFFFFF"/>
        <w:spacing w:before="100" w:beforeAutospacing="1" w:after="100" w:afterAutospacing="1" w:line="360" w:lineRule="atLeast"/>
        <w:ind w:firstLine="284"/>
        <w:jc w:val="both"/>
        <w:rPr>
          <w:rFonts w:cstheme="majorHAnsi"/>
          <w:bCs w:val="0"/>
          <w:color w:val="262626" w:themeColor="text1" w:themeTint="D9"/>
        </w:rPr>
      </w:pPr>
      <w:r w:rsidRPr="00DF5F6A">
        <w:rPr>
          <w:rFonts w:cstheme="majorHAnsi"/>
          <w:bCs w:val="0"/>
          <w:color w:val="262626" w:themeColor="text1" w:themeTint="D9"/>
        </w:rPr>
        <w:t>GİRİŞ</w:t>
      </w:r>
    </w:p>
    <w:p w14:paraId="2BE84DD9" w14:textId="1E66FCF4" w:rsidR="00500365" w:rsidRPr="00400986" w:rsidRDefault="00400986" w:rsidP="00DF5F6A">
      <w:pPr>
        <w:pStyle w:val="Balk2"/>
        <w:shd w:val="clear" w:color="auto" w:fill="FFFFFF"/>
        <w:spacing w:before="100" w:beforeAutospacing="1" w:after="100" w:afterAutospacing="1" w:line="360" w:lineRule="auto"/>
        <w:ind w:left="709" w:firstLine="708"/>
        <w:jc w:val="both"/>
        <w:rPr>
          <w:rFonts w:cstheme="majorHAnsi"/>
          <w:b w:val="0"/>
          <w:bCs w:val="0"/>
          <w:color w:val="262626" w:themeColor="text1" w:themeTint="D9"/>
        </w:rPr>
      </w:pPr>
      <w:r w:rsidRPr="00400986">
        <w:rPr>
          <w:rFonts w:cstheme="majorHAnsi"/>
          <w:b w:val="0"/>
          <w:bCs w:val="0"/>
          <w:color w:val="262626" w:themeColor="text1" w:themeTint="D9"/>
        </w:rPr>
        <w:t>Ardahan</w:t>
      </w:r>
      <w:r w:rsidR="00500365" w:rsidRPr="00400986">
        <w:rPr>
          <w:rFonts w:cstheme="majorHAnsi"/>
          <w:b w:val="0"/>
          <w:bCs w:val="0"/>
          <w:color w:val="262626" w:themeColor="text1" w:themeTint="D9"/>
        </w:rPr>
        <w:t xml:space="preserve"> Milli Eğitim Müdürlüğü Strateji Geliştirme Bölümü bünyesinde faaliyet gösteren ‘Değerler Eğitimi Çalışmaları </w:t>
      </w:r>
      <w:proofErr w:type="gramStart"/>
      <w:r w:rsidR="00500365" w:rsidRPr="00400986">
        <w:rPr>
          <w:rFonts w:cstheme="majorHAnsi"/>
          <w:b w:val="0"/>
          <w:bCs w:val="0"/>
          <w:color w:val="262626" w:themeColor="text1" w:themeTint="D9"/>
        </w:rPr>
        <w:t>Komisyonu’nun</w:t>
      </w:r>
      <w:r>
        <w:rPr>
          <w:rFonts w:cstheme="majorHAnsi"/>
          <w:b w:val="0"/>
          <w:bCs w:val="0"/>
          <w:color w:val="262626" w:themeColor="text1" w:themeTint="D9"/>
        </w:rPr>
        <w:t xml:space="preserve"> </w:t>
      </w:r>
      <w:r w:rsidR="00500365" w:rsidRPr="00400986">
        <w:rPr>
          <w:rFonts w:cstheme="majorHAnsi"/>
          <w:b w:val="0"/>
          <w:bCs w:val="0"/>
          <w:color w:val="262626" w:themeColor="text1" w:themeTint="D9"/>
        </w:rPr>
        <w:t xml:space="preserve"> faaliyetleri</w:t>
      </w:r>
      <w:proofErr w:type="gramEnd"/>
      <w:r w:rsidR="00500365" w:rsidRPr="00400986">
        <w:rPr>
          <w:rFonts w:cstheme="majorHAnsi"/>
          <w:b w:val="0"/>
          <w:bCs w:val="0"/>
          <w:color w:val="262626" w:themeColor="text1" w:themeTint="D9"/>
        </w:rPr>
        <w:t xml:space="preserve"> çerçevesinde öğretmenlerimizin bilgilendirilmesi uygun görülmüştür. </w:t>
      </w:r>
    </w:p>
    <w:p w14:paraId="09FF4DDC" w14:textId="77777777" w:rsidR="00500365" w:rsidRPr="00D576E2" w:rsidRDefault="00500365" w:rsidP="00DF5F6A">
      <w:pPr>
        <w:pStyle w:val="Balk2"/>
        <w:shd w:val="clear" w:color="auto" w:fill="FFFFFF"/>
        <w:spacing w:before="100" w:beforeAutospacing="1" w:after="100" w:afterAutospacing="1" w:line="360" w:lineRule="auto"/>
        <w:ind w:left="709" w:firstLine="708"/>
        <w:jc w:val="both"/>
        <w:rPr>
          <w:rFonts w:ascii="Times New Roman" w:hAnsi="Times New Roman" w:cs="Times New Roman"/>
          <w:b w:val="0"/>
          <w:bCs w:val="0"/>
          <w:color w:val="262626" w:themeColor="text1" w:themeTint="D9"/>
        </w:rPr>
      </w:pPr>
      <w:r w:rsidRPr="00D576E2">
        <w:rPr>
          <w:rFonts w:ascii="Times New Roman" w:hAnsi="Times New Roman" w:cs="Times New Roman"/>
          <w:b w:val="0"/>
          <w:bCs w:val="0"/>
          <w:color w:val="262626" w:themeColor="text1" w:themeTint="D9"/>
        </w:rPr>
        <w:t>Öncelikle belirtmek gerekir ki her öğretmen ve öğrencimizin kendisini toplumu bir arada tutan ortak kadim insani değerleri benimseyen, bu değerleri yaşayan ve yaşatan, bu değerlerin yaygınlaşması için çaba gösteren bir ‘ Değerler Gönüllüsü ’ olarak görmesi gerekir. Bu anlayışla yapılacak çalışmalardan herkesin yararlanacağı gerçeği dikkate alınmalıdır.</w:t>
      </w:r>
    </w:p>
    <w:p w14:paraId="225AA41A" w14:textId="208767AB" w:rsidR="00500365" w:rsidRPr="00400986" w:rsidRDefault="00DB4BDF" w:rsidP="00DF5F6A">
      <w:pPr>
        <w:pStyle w:val="Balk2"/>
        <w:shd w:val="clear" w:color="auto" w:fill="FFFFFF"/>
        <w:spacing w:before="100" w:beforeAutospacing="1" w:after="100" w:afterAutospacing="1" w:line="360" w:lineRule="auto"/>
        <w:ind w:left="709" w:firstLine="708"/>
        <w:jc w:val="both"/>
        <w:rPr>
          <w:rFonts w:cstheme="majorHAnsi"/>
          <w:b w:val="0"/>
          <w:bCs w:val="0"/>
          <w:color w:val="262626" w:themeColor="text1" w:themeTint="D9"/>
        </w:rPr>
      </w:pPr>
      <w:r w:rsidRPr="00400986">
        <w:rPr>
          <w:rFonts w:cstheme="majorHAnsi"/>
          <w:b w:val="0"/>
          <w:bCs w:val="0"/>
          <w:color w:val="262626" w:themeColor="text1" w:themeTint="D9"/>
        </w:rPr>
        <w:t xml:space="preserve">Öğretmenlerimiz, </w:t>
      </w:r>
      <w:r w:rsidR="00500365" w:rsidRPr="00400986">
        <w:rPr>
          <w:rFonts w:cstheme="majorHAnsi"/>
          <w:b w:val="0"/>
          <w:bCs w:val="0"/>
          <w:color w:val="262626" w:themeColor="text1" w:themeTint="D9"/>
        </w:rPr>
        <w:t>Değerler Eğitimi ile ilgili çalışmaları</w:t>
      </w:r>
      <w:r w:rsidR="00400986">
        <w:rPr>
          <w:rFonts w:cstheme="majorHAnsi"/>
          <w:b w:val="0"/>
          <w:bCs w:val="0"/>
          <w:color w:val="262626" w:themeColor="text1" w:themeTint="D9"/>
        </w:rPr>
        <w:t xml:space="preserve"> İl M</w:t>
      </w:r>
      <w:r w:rsidR="00AF528A">
        <w:rPr>
          <w:rFonts w:cstheme="majorHAnsi"/>
          <w:b w:val="0"/>
          <w:bCs w:val="0"/>
          <w:color w:val="262626" w:themeColor="text1" w:themeTint="D9"/>
        </w:rPr>
        <w:t>illi Eğitim Müdürlüğü internet</w:t>
      </w:r>
      <w:r w:rsidR="00400986">
        <w:rPr>
          <w:rFonts w:cstheme="majorHAnsi"/>
          <w:b w:val="0"/>
          <w:bCs w:val="0"/>
          <w:color w:val="262626" w:themeColor="text1" w:themeTint="D9"/>
        </w:rPr>
        <w:t xml:space="preserve"> sitesindeki</w:t>
      </w:r>
      <w:r w:rsidR="00500365" w:rsidRPr="00400986">
        <w:rPr>
          <w:rFonts w:cstheme="majorHAnsi"/>
          <w:b w:val="0"/>
          <w:bCs w:val="0"/>
          <w:color w:val="262626" w:themeColor="text1" w:themeTint="D9"/>
        </w:rPr>
        <w:t xml:space="preserve"> </w:t>
      </w:r>
      <w:r w:rsidR="00740825" w:rsidRPr="00400986">
        <w:rPr>
          <w:rFonts w:cstheme="majorHAnsi"/>
          <w:bCs w:val="0"/>
          <w:color w:val="262626" w:themeColor="text1" w:themeTint="D9"/>
        </w:rPr>
        <w:t>Değerler Eğitimi</w:t>
      </w:r>
      <w:r w:rsidR="00400986">
        <w:rPr>
          <w:rFonts w:cstheme="majorHAnsi"/>
          <w:bCs w:val="0"/>
          <w:color w:val="262626" w:themeColor="text1" w:themeTint="D9"/>
        </w:rPr>
        <w:t xml:space="preserve"> </w:t>
      </w:r>
      <w:r w:rsidR="00AF528A">
        <w:rPr>
          <w:rFonts w:cstheme="majorHAnsi"/>
          <w:bCs w:val="0"/>
          <w:color w:val="262626" w:themeColor="text1" w:themeTint="D9"/>
        </w:rPr>
        <w:t>dokümanlarından</w:t>
      </w:r>
      <w:r w:rsidR="00400986">
        <w:rPr>
          <w:rFonts w:cstheme="majorHAnsi"/>
          <w:b w:val="0"/>
          <w:bCs w:val="0"/>
          <w:color w:val="262626" w:themeColor="text1" w:themeTint="D9"/>
        </w:rPr>
        <w:t xml:space="preserve"> </w:t>
      </w:r>
      <w:r w:rsidR="00AF528A">
        <w:rPr>
          <w:rFonts w:cstheme="majorHAnsi"/>
          <w:b w:val="0"/>
          <w:bCs w:val="0"/>
          <w:color w:val="262626" w:themeColor="text1" w:themeTint="D9"/>
        </w:rPr>
        <w:t>yararlanabileceklerdir</w:t>
      </w:r>
      <w:r w:rsidR="00500365" w:rsidRPr="00400986">
        <w:rPr>
          <w:rFonts w:cstheme="majorHAnsi"/>
          <w:b w:val="0"/>
          <w:bCs w:val="0"/>
          <w:color w:val="262626" w:themeColor="text1" w:themeTint="D9"/>
        </w:rPr>
        <w:t>.  Bu siteden zaman zaman öğretmenlerimize yönelik bazı çalışmalar paylaşılacaktır.</w:t>
      </w:r>
    </w:p>
    <w:p w14:paraId="0A562F3F" w14:textId="6F19798B" w:rsidR="00500365" w:rsidRPr="00400986" w:rsidRDefault="00500365" w:rsidP="00DF5F6A">
      <w:pPr>
        <w:pStyle w:val="Balk2"/>
        <w:shd w:val="clear" w:color="auto" w:fill="FFFFFF"/>
        <w:spacing w:before="100" w:beforeAutospacing="1" w:after="100" w:afterAutospacing="1" w:line="360" w:lineRule="auto"/>
        <w:ind w:left="709" w:firstLine="708"/>
        <w:jc w:val="both"/>
        <w:rPr>
          <w:rFonts w:cstheme="majorHAnsi"/>
          <w:b w:val="0"/>
          <w:bCs w:val="0"/>
          <w:color w:val="262626" w:themeColor="text1" w:themeTint="D9"/>
        </w:rPr>
      </w:pPr>
      <w:r w:rsidRPr="00400986">
        <w:rPr>
          <w:rFonts w:cstheme="majorHAnsi"/>
          <w:b w:val="0"/>
          <w:bCs w:val="0"/>
          <w:color w:val="262626" w:themeColor="text1" w:themeTint="D9"/>
        </w:rPr>
        <w:t xml:space="preserve">Ayrıca öğretmenlerimiz değerler eğitimi ile ilgili öneri ve görüşlerini </w:t>
      </w:r>
      <w:proofErr w:type="gramStart"/>
      <w:r w:rsidRPr="00400986">
        <w:rPr>
          <w:rFonts w:cstheme="majorHAnsi"/>
          <w:b w:val="0"/>
          <w:bCs w:val="0"/>
          <w:color w:val="262626" w:themeColor="text1" w:themeTint="D9"/>
        </w:rPr>
        <w:t>de</w:t>
      </w:r>
      <w:proofErr w:type="gramEnd"/>
      <w:r w:rsidRPr="00400986">
        <w:rPr>
          <w:rFonts w:cstheme="majorHAnsi"/>
          <w:b w:val="0"/>
          <w:bCs w:val="0"/>
          <w:color w:val="262626" w:themeColor="text1" w:themeTint="D9"/>
        </w:rPr>
        <w:t xml:space="preserve"> </w:t>
      </w:r>
      <w:r w:rsidR="00400986">
        <w:rPr>
          <w:rFonts w:cstheme="majorHAnsi"/>
          <w:color w:val="262626" w:themeColor="text1" w:themeTint="D9"/>
          <w:u w:val="single"/>
        </w:rPr>
        <w:t>istatistik75</w:t>
      </w:r>
      <w:r w:rsidRPr="00400986">
        <w:rPr>
          <w:rFonts w:cstheme="majorHAnsi"/>
          <w:color w:val="262626" w:themeColor="text1" w:themeTint="D9"/>
          <w:u w:val="single"/>
        </w:rPr>
        <w:t>@meb.gov.tr</w:t>
      </w:r>
      <w:r w:rsidR="00400986">
        <w:rPr>
          <w:rFonts w:cstheme="majorHAnsi"/>
          <w:b w:val="0"/>
          <w:bCs w:val="0"/>
          <w:color w:val="262626" w:themeColor="text1" w:themeTint="D9"/>
        </w:rPr>
        <w:t xml:space="preserve"> e-</w:t>
      </w:r>
      <w:r w:rsidRPr="00400986">
        <w:rPr>
          <w:rFonts w:cstheme="majorHAnsi"/>
          <w:b w:val="0"/>
          <w:bCs w:val="0"/>
          <w:color w:val="262626" w:themeColor="text1" w:themeTint="D9"/>
        </w:rPr>
        <w:t>posta adresi</w:t>
      </w:r>
      <w:r w:rsidR="00400986">
        <w:rPr>
          <w:rFonts w:cstheme="majorHAnsi"/>
          <w:b w:val="0"/>
          <w:bCs w:val="0"/>
          <w:color w:val="262626" w:themeColor="text1" w:themeTint="D9"/>
        </w:rPr>
        <w:t>ne bildirebilirler.</w:t>
      </w:r>
    </w:p>
    <w:p w14:paraId="275F4766" w14:textId="77777777" w:rsidR="00500365" w:rsidRPr="00DF5F6A" w:rsidRDefault="00500365" w:rsidP="00DF5F6A">
      <w:pPr>
        <w:pStyle w:val="Balk2"/>
        <w:shd w:val="clear" w:color="auto" w:fill="FFFFFF"/>
        <w:spacing w:before="100" w:beforeAutospacing="1" w:after="100" w:afterAutospacing="1" w:line="360" w:lineRule="auto"/>
        <w:ind w:firstLine="708"/>
        <w:jc w:val="both"/>
        <w:rPr>
          <w:rFonts w:cstheme="majorHAnsi"/>
          <w:bCs w:val="0"/>
          <w:color w:val="262626" w:themeColor="text1" w:themeTint="D9"/>
        </w:rPr>
      </w:pPr>
    </w:p>
    <w:p w14:paraId="07B0BF03" w14:textId="63135FBE" w:rsidR="00BE1981" w:rsidRPr="00DF5F6A" w:rsidRDefault="00500365" w:rsidP="00DF5F6A">
      <w:pPr>
        <w:pStyle w:val="Balk2"/>
        <w:shd w:val="clear" w:color="auto" w:fill="FFFFFF"/>
        <w:spacing w:before="100" w:beforeAutospacing="1" w:after="100" w:afterAutospacing="1" w:line="360" w:lineRule="auto"/>
        <w:ind w:firstLine="709"/>
        <w:jc w:val="both"/>
        <w:rPr>
          <w:rFonts w:cstheme="majorHAnsi"/>
          <w:bCs w:val="0"/>
          <w:color w:val="262626" w:themeColor="text1" w:themeTint="D9"/>
        </w:rPr>
      </w:pPr>
      <w:r w:rsidRPr="00DF5F6A">
        <w:rPr>
          <w:rFonts w:cstheme="majorHAnsi"/>
          <w:bCs w:val="0"/>
          <w:color w:val="262626" w:themeColor="text1" w:themeTint="D9"/>
        </w:rPr>
        <w:t>YAPILACAK ÇALIŞMALAR</w:t>
      </w:r>
    </w:p>
    <w:p w14:paraId="4317921D" w14:textId="7E4A5F4B" w:rsidR="009938C2" w:rsidRPr="0014600B" w:rsidRDefault="00D576E2" w:rsidP="0014600B">
      <w:pPr>
        <w:numPr>
          <w:ilvl w:val="0"/>
          <w:numId w:val="33"/>
        </w:numPr>
        <w:spacing w:before="100" w:beforeAutospacing="1" w:after="100" w:afterAutospacing="1"/>
        <w:jc w:val="both"/>
        <w:rPr>
          <w:rFonts w:asciiTheme="majorHAnsi" w:hAnsiTheme="majorHAnsi" w:cstheme="majorHAnsi"/>
          <w:b/>
          <w:sz w:val="24"/>
          <w:szCs w:val="24"/>
        </w:rPr>
      </w:pPr>
      <w:proofErr w:type="gramStart"/>
      <w:r>
        <w:rPr>
          <w:rFonts w:asciiTheme="majorHAnsi" w:hAnsiTheme="majorHAnsi" w:cstheme="majorHAnsi"/>
          <w:bCs/>
          <w:sz w:val="24"/>
          <w:szCs w:val="24"/>
        </w:rPr>
        <w:t xml:space="preserve">Okullarımızda </w:t>
      </w:r>
      <w:r w:rsidR="00D541B3" w:rsidRPr="00400986">
        <w:rPr>
          <w:rFonts w:asciiTheme="majorHAnsi" w:hAnsiTheme="majorHAnsi" w:cstheme="majorHAnsi"/>
          <w:bCs/>
          <w:sz w:val="24"/>
          <w:szCs w:val="24"/>
        </w:rPr>
        <w:t xml:space="preserve">görev dağılımı ve çalışma takviminin belirlenmesi, Değerler Eğitimi Yıllık Planlarının </w:t>
      </w:r>
      <w:r w:rsidR="00AF528A" w:rsidRPr="00C77A9A">
        <w:rPr>
          <w:rFonts w:ascii="Cambria" w:hAnsi="Cambria"/>
          <w:sz w:val="24"/>
          <w:szCs w:val="24"/>
        </w:rPr>
        <w:t xml:space="preserve">Okul Öncesi ve Temel Eğitim Kurumları Yönetmeliğinin 52. maddesi, Meslekî ve Teknik Eğitim Yönetmeliğinin 5.maddesinin c bendi, Millî Eğitim Bakanlığı Talim ve Terbiye Kurulu Başkanlığı 229 sayılı İlköğretim Kurumları Yönetmeliği hükümleri, Ortaöğretim Kurumları Yönetmeliğinin; 5. Maddesi, 8. Maddesi, 86. Maddesinin 2. bendi, 109. Maddesinin 7. fıkrasının “m” bendi,  </w:t>
      </w:r>
      <w:r w:rsidR="00AF528A" w:rsidRPr="00C77A9A">
        <w:rPr>
          <w:rFonts w:ascii="Times New Roman" w:hAnsi="Times New Roman" w:cs="Times New Roman"/>
          <w:sz w:val="24"/>
          <w:szCs w:val="24"/>
        </w:rPr>
        <w:t xml:space="preserve">18. Milli Eğitim Şurası </w:t>
      </w:r>
      <w:proofErr w:type="spellStart"/>
      <w:r w:rsidR="00AF528A" w:rsidRPr="00C77A9A">
        <w:rPr>
          <w:rFonts w:ascii="Times New Roman" w:hAnsi="Times New Roman" w:cs="Times New Roman"/>
          <w:sz w:val="24"/>
          <w:szCs w:val="24"/>
        </w:rPr>
        <w:t>Çalıştay</w:t>
      </w:r>
      <w:proofErr w:type="spellEnd"/>
      <w:r w:rsidR="00AF528A" w:rsidRPr="00C77A9A">
        <w:rPr>
          <w:rFonts w:ascii="Times New Roman" w:hAnsi="Times New Roman" w:cs="Times New Roman"/>
          <w:sz w:val="24"/>
          <w:szCs w:val="24"/>
        </w:rPr>
        <w:t xml:space="preserve"> Raporu (Değerler Eğitimi Yönergesi)</w:t>
      </w:r>
      <w:r w:rsidR="00AF528A">
        <w:rPr>
          <w:rFonts w:ascii="Times New Roman" w:hAnsi="Times New Roman" w:cs="Times New Roman"/>
          <w:sz w:val="24"/>
          <w:szCs w:val="24"/>
        </w:rPr>
        <w:t xml:space="preserve"> ve </w:t>
      </w:r>
      <w:r w:rsidR="00AF528A" w:rsidRPr="00C77A9A">
        <w:rPr>
          <w:rFonts w:ascii="Cambria" w:hAnsi="Cambria"/>
          <w:sz w:val="24"/>
          <w:szCs w:val="24"/>
        </w:rPr>
        <w:t>2023 Eğitim Vizyon Belgesi</w:t>
      </w:r>
      <w:r w:rsidR="00AF528A">
        <w:rPr>
          <w:rFonts w:ascii="Cambria" w:hAnsi="Cambria"/>
          <w:sz w:val="24"/>
          <w:szCs w:val="24"/>
        </w:rPr>
        <w:t>ne</w:t>
      </w:r>
      <w:r w:rsidR="00D541B3" w:rsidRPr="00400986">
        <w:rPr>
          <w:rFonts w:asciiTheme="majorHAnsi" w:hAnsiTheme="majorHAnsi" w:cstheme="majorHAnsi"/>
          <w:sz w:val="24"/>
          <w:szCs w:val="24"/>
        </w:rPr>
        <w:t xml:space="preserve"> göre yapmaları gerekmektedir. </w:t>
      </w:r>
      <w:proofErr w:type="gramEnd"/>
    </w:p>
    <w:p w14:paraId="0C40FEBF" w14:textId="6875B414" w:rsidR="00457D3E" w:rsidRDefault="00AF528A" w:rsidP="00DF5F6A">
      <w:pPr>
        <w:numPr>
          <w:ilvl w:val="0"/>
          <w:numId w:val="33"/>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Ardahan İl Milli Eğitim Müdürlüğü Değerler Eğitimi Yönergesi kapsamında tüm okullarımızda Değerler Eğitimi Okul Komisyonu oluşturulacaktır</w:t>
      </w:r>
      <w:r w:rsidR="00457D3E">
        <w:rPr>
          <w:rFonts w:asciiTheme="majorHAnsi" w:hAnsiTheme="majorHAnsi" w:cstheme="majorHAnsi"/>
          <w:bCs/>
          <w:sz w:val="24"/>
          <w:szCs w:val="24"/>
        </w:rPr>
        <w:t>.</w:t>
      </w:r>
      <w:r w:rsidR="00125E4D">
        <w:rPr>
          <w:rFonts w:asciiTheme="majorHAnsi" w:hAnsiTheme="majorHAnsi" w:cstheme="majorHAnsi"/>
          <w:bCs/>
          <w:sz w:val="24"/>
          <w:szCs w:val="24"/>
        </w:rPr>
        <w:t xml:space="preserve"> İl/ilçe milli eğitim </w:t>
      </w:r>
      <w:r w:rsidR="00125E4D">
        <w:rPr>
          <w:rFonts w:asciiTheme="majorHAnsi" w:hAnsiTheme="majorHAnsi" w:cstheme="majorHAnsi"/>
          <w:bCs/>
          <w:sz w:val="24"/>
          <w:szCs w:val="24"/>
        </w:rPr>
        <w:lastRenderedPageBreak/>
        <w:t>müdürlükleri bünyesinde bir şube müdürü başkanlığında okul müdürlerinden oluşan İl/İlçe Değerler Eğitimi Yürütme Komisyonu oluşturulacaktır.</w:t>
      </w:r>
      <w:r>
        <w:rPr>
          <w:rFonts w:asciiTheme="majorHAnsi" w:hAnsiTheme="majorHAnsi" w:cstheme="majorHAnsi"/>
          <w:bCs/>
          <w:sz w:val="24"/>
          <w:szCs w:val="24"/>
        </w:rPr>
        <w:t xml:space="preserve"> </w:t>
      </w:r>
      <w:r w:rsidR="00457D3E">
        <w:rPr>
          <w:rFonts w:asciiTheme="majorHAnsi" w:hAnsiTheme="majorHAnsi" w:cstheme="majorHAnsi"/>
          <w:bCs/>
          <w:sz w:val="24"/>
          <w:szCs w:val="24"/>
        </w:rPr>
        <w:t>Okul komisyonunda;</w:t>
      </w:r>
    </w:p>
    <w:p w14:paraId="3A290E18" w14:textId="2B82908F" w:rsidR="00457D3E" w:rsidRDefault="00457D3E" w:rsidP="00457D3E">
      <w:pPr>
        <w:pStyle w:val="ListeParagraf"/>
        <w:numPr>
          <w:ilvl w:val="0"/>
          <w:numId w:val="34"/>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Okul Müdürü veya belirlediği müdür yardımcı,</w:t>
      </w:r>
    </w:p>
    <w:p w14:paraId="1E4D2DB6" w14:textId="010344CF" w:rsidR="00457D3E" w:rsidRDefault="00AF528A" w:rsidP="00457D3E">
      <w:pPr>
        <w:pStyle w:val="ListeParagraf"/>
        <w:numPr>
          <w:ilvl w:val="0"/>
          <w:numId w:val="34"/>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Ortak kararla</w:t>
      </w:r>
      <w:r w:rsidR="00457D3E">
        <w:rPr>
          <w:rFonts w:asciiTheme="majorHAnsi" w:hAnsiTheme="majorHAnsi" w:cstheme="majorHAnsi"/>
          <w:bCs/>
          <w:sz w:val="24"/>
          <w:szCs w:val="24"/>
        </w:rPr>
        <w:t xml:space="preserve"> belirlenecek bir öğretmen,</w:t>
      </w:r>
    </w:p>
    <w:p w14:paraId="25EB39D1" w14:textId="1D955A4C" w:rsidR="00457D3E" w:rsidRDefault="00457D3E" w:rsidP="00457D3E">
      <w:pPr>
        <w:pStyle w:val="ListeParagraf"/>
        <w:numPr>
          <w:ilvl w:val="0"/>
          <w:numId w:val="34"/>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Okulda varsa rehberlik öğretmeni,</w:t>
      </w:r>
    </w:p>
    <w:p w14:paraId="79466B75" w14:textId="75737969" w:rsidR="00457D3E" w:rsidRDefault="00457D3E" w:rsidP="00457D3E">
      <w:pPr>
        <w:pStyle w:val="ListeParagraf"/>
        <w:numPr>
          <w:ilvl w:val="0"/>
          <w:numId w:val="34"/>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Okul-Aile birliği başkanı</w:t>
      </w:r>
      <w:r w:rsidR="00AF528A">
        <w:rPr>
          <w:rFonts w:asciiTheme="majorHAnsi" w:hAnsiTheme="majorHAnsi" w:cstheme="majorHAnsi"/>
          <w:bCs/>
          <w:sz w:val="24"/>
          <w:szCs w:val="24"/>
        </w:rPr>
        <w:t xml:space="preserve"> bulunacaktır.</w:t>
      </w:r>
    </w:p>
    <w:p w14:paraId="2586E54D" w14:textId="2F547189" w:rsidR="009938C2" w:rsidRPr="0014600B" w:rsidRDefault="00457D3E" w:rsidP="0014600B">
      <w:pPr>
        <w:pStyle w:val="ListeParagraf"/>
        <w:numPr>
          <w:ilvl w:val="0"/>
          <w:numId w:val="33"/>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 xml:space="preserve">İlçelerde bulunan okullar, ilçede kurulan değerler eğitimi komisyonuna; il merkezindeki okullar ise İl Değerler Eğitimi Komisyonuna okullarda kurulan komisyonun listesini </w:t>
      </w:r>
      <w:r w:rsidR="00AF528A">
        <w:rPr>
          <w:rFonts w:asciiTheme="majorHAnsi" w:hAnsiTheme="majorHAnsi" w:cstheme="majorHAnsi"/>
          <w:bCs/>
          <w:sz w:val="24"/>
          <w:szCs w:val="24"/>
        </w:rPr>
        <w:t>yönergenin yürürlüğe girdiği</w:t>
      </w:r>
      <w:r>
        <w:rPr>
          <w:rFonts w:asciiTheme="majorHAnsi" w:hAnsiTheme="majorHAnsi" w:cstheme="majorHAnsi"/>
          <w:bCs/>
          <w:sz w:val="24"/>
          <w:szCs w:val="24"/>
        </w:rPr>
        <w:t xml:space="preserve"> haftanın son iş gününe kadar bildirmeleri gerekmektedir. </w:t>
      </w:r>
    </w:p>
    <w:p w14:paraId="3E5D8A14" w14:textId="7AD66CB3" w:rsidR="009938C2" w:rsidRDefault="00AF528A" w:rsidP="0014600B">
      <w:pPr>
        <w:numPr>
          <w:ilvl w:val="0"/>
          <w:numId w:val="33"/>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 xml:space="preserve">Bütün okullarda okul komisyonu tarafından uygun görülen bir alanda </w:t>
      </w:r>
      <w:r w:rsidR="009938C2">
        <w:rPr>
          <w:rFonts w:asciiTheme="majorHAnsi" w:hAnsiTheme="majorHAnsi" w:cstheme="majorHAnsi"/>
          <w:bCs/>
          <w:sz w:val="24"/>
          <w:szCs w:val="24"/>
        </w:rPr>
        <w:t xml:space="preserve">değerler eğitimi köşesi </w:t>
      </w:r>
      <w:r w:rsidR="00ED2CDD">
        <w:rPr>
          <w:rFonts w:asciiTheme="majorHAnsi" w:hAnsiTheme="majorHAnsi" w:cstheme="majorHAnsi"/>
          <w:bCs/>
          <w:sz w:val="24"/>
          <w:szCs w:val="24"/>
        </w:rPr>
        <w:t xml:space="preserve">oluşturacaktır. </w:t>
      </w:r>
      <w:r>
        <w:rPr>
          <w:rFonts w:asciiTheme="majorHAnsi" w:hAnsiTheme="majorHAnsi" w:cstheme="majorHAnsi"/>
          <w:bCs/>
          <w:sz w:val="24"/>
          <w:szCs w:val="24"/>
        </w:rPr>
        <w:t xml:space="preserve">Söz konusu köşe Yönergede belirlenen ayın değeri doğrultusunda </w:t>
      </w:r>
      <w:r w:rsidR="009938C2">
        <w:rPr>
          <w:rFonts w:asciiTheme="majorHAnsi" w:hAnsiTheme="majorHAnsi" w:cstheme="majorHAnsi"/>
          <w:bCs/>
          <w:sz w:val="24"/>
          <w:szCs w:val="24"/>
        </w:rPr>
        <w:t>güncel tutulacaktır.</w:t>
      </w:r>
    </w:p>
    <w:p w14:paraId="068A4E91" w14:textId="73395A75" w:rsidR="00125E4D" w:rsidRDefault="00125E4D" w:rsidP="0014600B">
      <w:pPr>
        <w:numPr>
          <w:ilvl w:val="0"/>
          <w:numId w:val="33"/>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Her ay, okullarımız tarafından, zamanı önceden belirlenmiş ve İl/İlçe Değerler Eğitimi Yürütme Komisyonuna bildirilmiş değerler etkinliği gerçekleştirilecektir. Bu etkinliğe İl/İlçe Değerler Eğitimi Yürütme Komisyonu üyeleri katılacaktır. Bu etkinlikler eğitim öğretimi aksatmayacak şekilde planlanacaktır.</w:t>
      </w:r>
      <w:r w:rsidR="00720C15">
        <w:rPr>
          <w:rFonts w:asciiTheme="majorHAnsi" w:hAnsiTheme="majorHAnsi" w:cstheme="majorHAnsi"/>
          <w:bCs/>
          <w:sz w:val="24"/>
          <w:szCs w:val="24"/>
        </w:rPr>
        <w:t xml:space="preserve"> Komisyon üyeleri okulda oluşturulmuş Ayın Değeri Köşesini ziyaret ederek ayın değerinin okulda içselleştirilme derecesini gözlemleyeceklerdir.</w:t>
      </w:r>
    </w:p>
    <w:p w14:paraId="7B34DC9B" w14:textId="3ED91B44" w:rsidR="007F7F8D" w:rsidRPr="007F7F8D" w:rsidRDefault="007F7F8D" w:rsidP="007F7F8D">
      <w:pPr>
        <w:pStyle w:val="ListeParagraf"/>
        <w:numPr>
          <w:ilvl w:val="0"/>
          <w:numId w:val="33"/>
        </w:numPr>
        <w:spacing w:after="0"/>
        <w:jc w:val="both"/>
        <w:rPr>
          <w:rFonts w:ascii="Cambria" w:hAnsi="Cambria"/>
          <w:sz w:val="24"/>
          <w:szCs w:val="24"/>
        </w:rPr>
      </w:pPr>
      <w:r w:rsidRPr="0090791D">
        <w:rPr>
          <w:rFonts w:ascii="Cambria" w:hAnsi="Cambria"/>
          <w:sz w:val="24"/>
          <w:szCs w:val="24"/>
        </w:rPr>
        <w:t>Öğretim programlarına yansıtılan kültürel ve evrensel değerlerimiz sınıf veya</w:t>
      </w:r>
      <w:r>
        <w:rPr>
          <w:rFonts w:ascii="Cambria" w:hAnsi="Cambria"/>
          <w:sz w:val="24"/>
          <w:szCs w:val="24"/>
        </w:rPr>
        <w:t xml:space="preserve"> </w:t>
      </w:r>
      <w:proofErr w:type="gramStart"/>
      <w:r w:rsidRPr="0090791D">
        <w:rPr>
          <w:rFonts w:ascii="Cambria" w:hAnsi="Cambria"/>
          <w:sz w:val="24"/>
          <w:szCs w:val="24"/>
        </w:rPr>
        <w:t>branş</w:t>
      </w:r>
      <w:proofErr w:type="gramEnd"/>
      <w:r w:rsidRPr="0090791D">
        <w:rPr>
          <w:rFonts w:ascii="Cambria" w:hAnsi="Cambria"/>
          <w:sz w:val="24"/>
          <w:szCs w:val="24"/>
        </w:rPr>
        <w:t xml:space="preserve"> öğretmenleri tarafından ders konuları anlatılırken geçiştirilmeyecek, üzerinde titizlikle durulacak, değerler eğitimi ile ilişkilendirilecektir. </w:t>
      </w:r>
    </w:p>
    <w:p w14:paraId="2129097B" w14:textId="0F151082" w:rsidR="009938C2" w:rsidRPr="0014600B" w:rsidRDefault="009938C2" w:rsidP="0014600B">
      <w:pPr>
        <w:numPr>
          <w:ilvl w:val="0"/>
          <w:numId w:val="33"/>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Okul sınıf şube rehber öğretmenleri ayın değeri ile ilgili çalışma raporunu</w:t>
      </w:r>
      <w:r w:rsidR="00AF528A">
        <w:rPr>
          <w:rFonts w:asciiTheme="majorHAnsi" w:hAnsiTheme="majorHAnsi" w:cstheme="majorHAnsi"/>
          <w:bCs/>
          <w:sz w:val="24"/>
          <w:szCs w:val="24"/>
        </w:rPr>
        <w:t xml:space="preserve"> </w:t>
      </w:r>
      <w:r>
        <w:rPr>
          <w:rFonts w:asciiTheme="majorHAnsi" w:hAnsiTheme="majorHAnsi" w:cstheme="majorHAnsi"/>
          <w:bCs/>
          <w:sz w:val="24"/>
          <w:szCs w:val="24"/>
        </w:rPr>
        <w:t>(Ek-1) ve çalışmalarını ayın son iş günü okul idaresine teslim edecektir.</w:t>
      </w:r>
    </w:p>
    <w:p w14:paraId="71ED2D18" w14:textId="18538461" w:rsidR="00ED2CDD" w:rsidRPr="0014600B" w:rsidRDefault="00D541B3" w:rsidP="0014600B">
      <w:pPr>
        <w:numPr>
          <w:ilvl w:val="0"/>
          <w:numId w:val="33"/>
        </w:numPr>
        <w:spacing w:before="100" w:beforeAutospacing="1" w:after="100" w:afterAutospacing="1"/>
        <w:jc w:val="both"/>
        <w:rPr>
          <w:rFonts w:asciiTheme="majorHAnsi" w:hAnsiTheme="majorHAnsi" w:cstheme="majorHAnsi"/>
          <w:bCs/>
          <w:sz w:val="24"/>
          <w:szCs w:val="24"/>
        </w:rPr>
      </w:pPr>
      <w:r w:rsidRPr="00400986">
        <w:rPr>
          <w:rFonts w:asciiTheme="majorHAnsi" w:hAnsiTheme="majorHAnsi" w:cstheme="majorHAnsi"/>
          <w:bCs/>
          <w:sz w:val="24"/>
          <w:szCs w:val="24"/>
        </w:rPr>
        <w:t xml:space="preserve">Okul müdürlüğü tarafından </w:t>
      </w:r>
      <w:r w:rsidR="009938C2">
        <w:rPr>
          <w:rFonts w:asciiTheme="majorHAnsi" w:hAnsiTheme="majorHAnsi" w:cstheme="majorHAnsi"/>
          <w:bCs/>
          <w:sz w:val="24"/>
          <w:szCs w:val="24"/>
        </w:rPr>
        <w:t>her ayın ilk haftası bir önceki aya ait okul müdürlüğü raporunu(Ek-2),</w:t>
      </w:r>
      <w:r w:rsidR="00125E4D">
        <w:rPr>
          <w:rFonts w:asciiTheme="majorHAnsi" w:hAnsiTheme="majorHAnsi" w:cstheme="majorHAnsi"/>
          <w:bCs/>
          <w:sz w:val="24"/>
          <w:szCs w:val="24"/>
        </w:rPr>
        <w:t xml:space="preserve"> </w:t>
      </w:r>
      <w:r w:rsidR="009938C2">
        <w:rPr>
          <w:rFonts w:asciiTheme="majorHAnsi" w:hAnsiTheme="majorHAnsi" w:cstheme="majorHAnsi"/>
          <w:bCs/>
          <w:sz w:val="24"/>
          <w:szCs w:val="24"/>
        </w:rPr>
        <w:t>çalışmalarını ve o ayın değerler eğitimine a</w:t>
      </w:r>
      <w:r w:rsidR="003B3713">
        <w:rPr>
          <w:rFonts w:asciiTheme="majorHAnsi" w:hAnsiTheme="majorHAnsi" w:cstheme="majorHAnsi"/>
          <w:bCs/>
          <w:sz w:val="24"/>
          <w:szCs w:val="24"/>
        </w:rPr>
        <w:t>it detaylı</w:t>
      </w:r>
      <w:r w:rsidR="002F1F60">
        <w:rPr>
          <w:rFonts w:asciiTheme="majorHAnsi" w:hAnsiTheme="majorHAnsi" w:cstheme="majorHAnsi"/>
          <w:bCs/>
          <w:sz w:val="24"/>
          <w:szCs w:val="24"/>
        </w:rPr>
        <w:t xml:space="preserve"> okul</w:t>
      </w:r>
      <w:r w:rsidR="003B3713">
        <w:rPr>
          <w:rFonts w:asciiTheme="majorHAnsi" w:hAnsiTheme="majorHAnsi" w:cstheme="majorHAnsi"/>
          <w:bCs/>
          <w:sz w:val="24"/>
          <w:szCs w:val="24"/>
        </w:rPr>
        <w:t xml:space="preserve"> çalışma takvimini</w:t>
      </w:r>
      <w:r w:rsidR="00125E4D">
        <w:rPr>
          <w:rFonts w:asciiTheme="majorHAnsi" w:hAnsiTheme="majorHAnsi" w:cstheme="majorHAnsi"/>
          <w:bCs/>
          <w:sz w:val="24"/>
          <w:szCs w:val="24"/>
        </w:rPr>
        <w:t xml:space="preserve"> </w:t>
      </w:r>
      <w:r w:rsidR="00ED2CDD">
        <w:rPr>
          <w:rFonts w:asciiTheme="majorHAnsi" w:hAnsiTheme="majorHAnsi" w:cstheme="majorHAnsi"/>
          <w:bCs/>
          <w:sz w:val="24"/>
          <w:szCs w:val="24"/>
        </w:rPr>
        <w:t>(tarih,</w:t>
      </w:r>
      <w:r w:rsidR="0014600B">
        <w:rPr>
          <w:rFonts w:asciiTheme="majorHAnsi" w:hAnsiTheme="majorHAnsi" w:cstheme="majorHAnsi"/>
          <w:bCs/>
          <w:sz w:val="24"/>
          <w:szCs w:val="24"/>
        </w:rPr>
        <w:t xml:space="preserve"> </w:t>
      </w:r>
      <w:r w:rsidR="00ED2CDD">
        <w:rPr>
          <w:rFonts w:asciiTheme="majorHAnsi" w:hAnsiTheme="majorHAnsi" w:cstheme="majorHAnsi"/>
          <w:bCs/>
          <w:sz w:val="24"/>
          <w:szCs w:val="24"/>
        </w:rPr>
        <w:t>saat)</w:t>
      </w:r>
      <w:r w:rsidR="003B3713">
        <w:rPr>
          <w:rFonts w:asciiTheme="majorHAnsi" w:hAnsiTheme="majorHAnsi" w:cstheme="majorHAnsi"/>
          <w:bCs/>
          <w:sz w:val="24"/>
          <w:szCs w:val="24"/>
        </w:rPr>
        <w:t xml:space="preserve"> İl </w:t>
      </w:r>
      <w:r w:rsidR="0014600B">
        <w:rPr>
          <w:rFonts w:asciiTheme="majorHAnsi" w:hAnsiTheme="majorHAnsi" w:cstheme="majorHAnsi"/>
          <w:bCs/>
          <w:sz w:val="24"/>
          <w:szCs w:val="24"/>
        </w:rPr>
        <w:t>MEM</w:t>
      </w:r>
      <w:r w:rsidR="009938C2">
        <w:rPr>
          <w:rFonts w:asciiTheme="majorHAnsi" w:hAnsiTheme="majorHAnsi" w:cstheme="majorHAnsi"/>
          <w:bCs/>
          <w:sz w:val="24"/>
          <w:szCs w:val="24"/>
        </w:rPr>
        <w:t xml:space="preserve"> Strateji Geliştirme Bölümüne elden imza karşılığı teslim etmeleri gerekmektedir.</w:t>
      </w:r>
    </w:p>
    <w:p w14:paraId="46B3DCA4" w14:textId="4B118084" w:rsidR="00ED2CDD" w:rsidRPr="0014600B" w:rsidRDefault="00ED2CDD" w:rsidP="0014600B">
      <w:pPr>
        <w:numPr>
          <w:ilvl w:val="0"/>
          <w:numId w:val="33"/>
        </w:numPr>
        <w:spacing w:before="100" w:beforeAutospacing="1" w:after="100" w:afterAutospacing="1"/>
        <w:jc w:val="both"/>
        <w:rPr>
          <w:rFonts w:asciiTheme="majorHAnsi" w:hAnsiTheme="majorHAnsi" w:cstheme="majorHAnsi"/>
          <w:bCs/>
          <w:sz w:val="24"/>
          <w:szCs w:val="24"/>
        </w:rPr>
      </w:pPr>
      <w:r>
        <w:rPr>
          <w:rFonts w:asciiTheme="majorHAnsi" w:hAnsiTheme="majorHAnsi" w:cstheme="majorHAnsi"/>
          <w:bCs/>
          <w:sz w:val="24"/>
          <w:szCs w:val="24"/>
        </w:rPr>
        <w:t>İlçe Milli Eğitim Müdürlüğü bünyesinde kurulan İlçe Değerler Eğitimi Komisyonu, İl Değerler Eğitimi Komisyonuna her hangi bir rapor göndermeyecek. Okullardan seçilen güzel etkinliklerle bir havuz oluşturulup yılsonunda değerler eğitimi ile ilgili bir faaliyet yapılacaktır.</w:t>
      </w:r>
    </w:p>
    <w:p w14:paraId="0FD1617B" w14:textId="20C0DF53" w:rsidR="002F1F60" w:rsidRPr="0014600B" w:rsidRDefault="00ED2CDD" w:rsidP="0014600B">
      <w:pPr>
        <w:numPr>
          <w:ilvl w:val="0"/>
          <w:numId w:val="33"/>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bCs/>
          <w:sz w:val="24"/>
          <w:szCs w:val="24"/>
        </w:rPr>
        <w:t xml:space="preserve"> </w:t>
      </w:r>
      <w:r w:rsidRPr="00DF5F6A">
        <w:rPr>
          <w:rFonts w:asciiTheme="majorHAnsi" w:hAnsiTheme="majorHAnsi" w:cstheme="majorHAnsi"/>
          <w:sz w:val="24"/>
          <w:szCs w:val="24"/>
        </w:rPr>
        <w:t>Öğretmenlerimiz Değerler Eğitimi Çalışma Komisyonunca hazırlanan ve her ay işlemeleri gereken ekteki Aylık Değerler Eğitimi Konular Listesinden yararlanabilirler.</w:t>
      </w:r>
      <w:r w:rsidRPr="00DF5F6A">
        <w:rPr>
          <w:rFonts w:asciiTheme="majorHAnsi" w:hAnsiTheme="majorHAnsi" w:cstheme="majorHAnsi"/>
          <w:b/>
          <w:sz w:val="24"/>
          <w:szCs w:val="24"/>
        </w:rPr>
        <w:t xml:space="preserve">  </w:t>
      </w:r>
      <w:r w:rsidRPr="00DF5F6A">
        <w:rPr>
          <w:rFonts w:asciiTheme="majorHAnsi" w:hAnsiTheme="majorHAnsi" w:cstheme="majorHAnsi"/>
          <w:sz w:val="24"/>
          <w:szCs w:val="24"/>
        </w:rPr>
        <w:t>Öğretmenlerimiz ilgili öğretmenlerle ve okul idaresi ile istişare ederek;</w:t>
      </w:r>
      <w:r w:rsidR="002F1F60" w:rsidRPr="002F1F60">
        <w:rPr>
          <w:rFonts w:asciiTheme="majorHAnsi" w:hAnsiTheme="majorHAnsi" w:cstheme="majorHAnsi"/>
          <w:sz w:val="24"/>
          <w:szCs w:val="24"/>
        </w:rPr>
        <w:t xml:space="preserve"> </w:t>
      </w:r>
      <w:r w:rsidR="002F1F60" w:rsidRPr="00DF5F6A">
        <w:rPr>
          <w:rFonts w:asciiTheme="majorHAnsi" w:hAnsiTheme="majorHAnsi" w:cstheme="majorHAnsi"/>
          <w:sz w:val="24"/>
          <w:szCs w:val="24"/>
        </w:rPr>
        <w:t>kök değerleri değiştirmemek kaydı ile</w:t>
      </w:r>
      <w:r w:rsidRPr="00DF5F6A">
        <w:rPr>
          <w:rFonts w:asciiTheme="majorHAnsi" w:hAnsiTheme="majorHAnsi" w:cstheme="majorHAnsi"/>
          <w:sz w:val="24"/>
          <w:szCs w:val="24"/>
        </w:rPr>
        <w:t xml:space="preserve"> okul türü ve ihtiyaçları da dikkate alarak </w:t>
      </w:r>
      <w:r w:rsidR="002F1F60">
        <w:rPr>
          <w:rFonts w:asciiTheme="majorHAnsi" w:hAnsiTheme="majorHAnsi" w:cstheme="majorHAnsi"/>
          <w:sz w:val="24"/>
          <w:szCs w:val="24"/>
        </w:rPr>
        <w:t xml:space="preserve">sınıflarında drama, sınıf içi etkinlik, veli eğitimi, afiş, broşür </w:t>
      </w:r>
      <w:proofErr w:type="spellStart"/>
      <w:r w:rsidR="002F1F60">
        <w:rPr>
          <w:rFonts w:asciiTheme="majorHAnsi" w:hAnsiTheme="majorHAnsi" w:cstheme="majorHAnsi"/>
          <w:sz w:val="24"/>
          <w:szCs w:val="24"/>
        </w:rPr>
        <w:t>vb</w:t>
      </w:r>
      <w:proofErr w:type="spellEnd"/>
      <w:r w:rsidR="002F1F60">
        <w:rPr>
          <w:rFonts w:asciiTheme="majorHAnsi" w:hAnsiTheme="majorHAnsi" w:cstheme="majorHAnsi"/>
          <w:sz w:val="24"/>
          <w:szCs w:val="24"/>
        </w:rPr>
        <w:t xml:space="preserve"> çalışmalar yapabilir.</w:t>
      </w:r>
    </w:p>
    <w:p w14:paraId="680A913D" w14:textId="3A81AC31" w:rsidR="002F1F60" w:rsidRPr="0014600B" w:rsidRDefault="002F1F60" w:rsidP="0014600B">
      <w:pPr>
        <w:numPr>
          <w:ilvl w:val="0"/>
          <w:numId w:val="33"/>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 xml:space="preserve">Sınıf şube rehber öğretmenleri ayın değeri ile yapacağı çalışmalarda kılavuzdaki çalışmaların dışında kendi belirleyeceği çalışmaları da yapabilirler. Bu çalışmaları okul çalışma takviminde belirtmeleri gerekmektedir. </w:t>
      </w:r>
    </w:p>
    <w:p w14:paraId="758359A4" w14:textId="571384E2" w:rsidR="002F1F60" w:rsidRPr="0014600B" w:rsidRDefault="002F1F60" w:rsidP="0014600B">
      <w:pPr>
        <w:numPr>
          <w:ilvl w:val="0"/>
          <w:numId w:val="33"/>
        </w:numPr>
        <w:spacing w:before="100" w:beforeAutospacing="1" w:after="100" w:afterAutospacing="1"/>
        <w:jc w:val="both"/>
        <w:rPr>
          <w:rFonts w:asciiTheme="majorHAnsi" w:hAnsiTheme="majorHAnsi" w:cstheme="majorHAnsi"/>
          <w:b/>
          <w:sz w:val="24"/>
          <w:szCs w:val="24"/>
        </w:rPr>
      </w:pPr>
      <w:r w:rsidRPr="00DF5F6A">
        <w:rPr>
          <w:rFonts w:asciiTheme="majorHAnsi" w:hAnsiTheme="majorHAnsi" w:cstheme="majorHAnsi"/>
          <w:bCs/>
          <w:sz w:val="24"/>
          <w:szCs w:val="24"/>
        </w:rPr>
        <w:t>Okul; Değerler Eğitimine yönelik yaptıkları çalışmaları okulun web sitesinde görselleri ile birlikte eklemeleri gerekmektedir.</w:t>
      </w:r>
      <w:r w:rsidR="00125E4D">
        <w:rPr>
          <w:rFonts w:asciiTheme="majorHAnsi" w:hAnsiTheme="majorHAnsi" w:cstheme="majorHAnsi"/>
          <w:bCs/>
          <w:sz w:val="24"/>
          <w:szCs w:val="24"/>
        </w:rPr>
        <w:t xml:space="preserve"> Okul web siteleri İ</w:t>
      </w:r>
      <w:r>
        <w:rPr>
          <w:rFonts w:asciiTheme="majorHAnsi" w:hAnsiTheme="majorHAnsi" w:cstheme="majorHAnsi"/>
          <w:bCs/>
          <w:sz w:val="24"/>
          <w:szCs w:val="24"/>
        </w:rPr>
        <w:t>l M</w:t>
      </w:r>
      <w:r w:rsidR="00125E4D">
        <w:rPr>
          <w:rFonts w:asciiTheme="majorHAnsi" w:hAnsiTheme="majorHAnsi" w:cstheme="majorHAnsi"/>
          <w:bCs/>
          <w:sz w:val="24"/>
          <w:szCs w:val="24"/>
        </w:rPr>
        <w:t>EBBİS</w:t>
      </w:r>
      <w:r>
        <w:rPr>
          <w:rFonts w:asciiTheme="majorHAnsi" w:hAnsiTheme="majorHAnsi" w:cstheme="majorHAnsi"/>
          <w:bCs/>
          <w:sz w:val="24"/>
          <w:szCs w:val="24"/>
        </w:rPr>
        <w:t xml:space="preserve"> yöneticisi tarafından takip edilecektir.</w:t>
      </w:r>
    </w:p>
    <w:p w14:paraId="5B818C59" w14:textId="2D3FB8B5" w:rsidR="002F1F60" w:rsidRPr="0014600B" w:rsidRDefault="002F1F60" w:rsidP="0014600B">
      <w:pPr>
        <w:numPr>
          <w:ilvl w:val="0"/>
          <w:numId w:val="33"/>
        </w:numPr>
        <w:spacing w:before="100" w:beforeAutospacing="1" w:after="100" w:afterAutospacing="1"/>
        <w:jc w:val="both"/>
        <w:rPr>
          <w:rFonts w:asciiTheme="majorHAnsi" w:hAnsiTheme="majorHAnsi" w:cstheme="majorHAnsi"/>
          <w:b/>
          <w:sz w:val="24"/>
          <w:szCs w:val="24"/>
        </w:rPr>
      </w:pPr>
      <w:r>
        <w:rPr>
          <w:rFonts w:asciiTheme="majorHAnsi" w:hAnsiTheme="majorHAnsi" w:cstheme="majorHAnsi"/>
          <w:sz w:val="24"/>
          <w:szCs w:val="24"/>
        </w:rPr>
        <w:t xml:space="preserve">Değerler eğitimiyle ilgili yapılacak çalışmalarda </w:t>
      </w:r>
      <w:proofErr w:type="spellStart"/>
      <w:r>
        <w:rPr>
          <w:rFonts w:asciiTheme="majorHAnsi" w:hAnsiTheme="majorHAnsi" w:cstheme="majorHAnsi"/>
          <w:sz w:val="24"/>
          <w:szCs w:val="24"/>
        </w:rPr>
        <w:t>EBA’da</w:t>
      </w:r>
      <w:proofErr w:type="spellEnd"/>
      <w:r>
        <w:rPr>
          <w:rFonts w:asciiTheme="majorHAnsi" w:hAnsiTheme="majorHAnsi" w:cstheme="majorHAnsi"/>
          <w:sz w:val="24"/>
          <w:szCs w:val="24"/>
        </w:rPr>
        <w:t xml:space="preserve"> ki iyi örnekler kullanılabilir.</w:t>
      </w:r>
    </w:p>
    <w:p w14:paraId="16F27195" w14:textId="11660DDB" w:rsidR="0014600B" w:rsidRPr="0014600B" w:rsidRDefault="002F1F60" w:rsidP="0014600B">
      <w:pPr>
        <w:numPr>
          <w:ilvl w:val="0"/>
          <w:numId w:val="33"/>
        </w:numPr>
        <w:spacing w:before="100" w:beforeAutospacing="1" w:after="100" w:afterAutospacing="1"/>
        <w:jc w:val="both"/>
        <w:rPr>
          <w:rFonts w:asciiTheme="majorHAnsi" w:hAnsiTheme="majorHAnsi" w:cstheme="majorHAnsi"/>
          <w:sz w:val="24"/>
          <w:szCs w:val="24"/>
        </w:rPr>
      </w:pPr>
      <w:r w:rsidRPr="002F1F60">
        <w:rPr>
          <w:rFonts w:asciiTheme="majorHAnsi" w:hAnsiTheme="majorHAnsi" w:cstheme="majorHAnsi"/>
          <w:sz w:val="24"/>
          <w:szCs w:val="24"/>
        </w:rPr>
        <w:lastRenderedPageBreak/>
        <w:t>Etkinlikler</w:t>
      </w:r>
      <w:r>
        <w:rPr>
          <w:rFonts w:asciiTheme="majorHAnsi" w:hAnsiTheme="majorHAnsi" w:cstheme="majorHAnsi"/>
          <w:sz w:val="24"/>
          <w:szCs w:val="24"/>
        </w:rPr>
        <w:t>e Mülki İdare Amirleri, veliler ve tüm ka</w:t>
      </w:r>
      <w:r w:rsidR="0014600B">
        <w:rPr>
          <w:rFonts w:asciiTheme="majorHAnsi" w:hAnsiTheme="majorHAnsi" w:cstheme="majorHAnsi"/>
          <w:sz w:val="24"/>
          <w:szCs w:val="24"/>
        </w:rPr>
        <w:t>muoyunun katılmaları sağlanabilir.</w:t>
      </w:r>
    </w:p>
    <w:p w14:paraId="0453E3B4" w14:textId="7240EA25" w:rsidR="0014600B" w:rsidRPr="0014600B" w:rsidRDefault="0014600B" w:rsidP="0014600B">
      <w:pPr>
        <w:numPr>
          <w:ilvl w:val="0"/>
          <w:numId w:val="33"/>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İl Değerler Eğitimi Komisyonunda ki üyeler tarafından okul çalışma takvimine göre okul ziyaretleri yapılacaktır.</w:t>
      </w:r>
    </w:p>
    <w:p w14:paraId="50E2A0D0" w14:textId="5BBA6A1D" w:rsidR="0014600B" w:rsidRPr="0014600B" w:rsidRDefault="00895355" w:rsidP="0014600B">
      <w:pPr>
        <w:numPr>
          <w:ilvl w:val="0"/>
          <w:numId w:val="33"/>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Değerler Eğitimi</w:t>
      </w:r>
      <w:r w:rsidR="00861527">
        <w:rPr>
          <w:rFonts w:asciiTheme="majorHAnsi" w:hAnsiTheme="majorHAnsi" w:cstheme="majorHAnsi"/>
          <w:sz w:val="24"/>
          <w:szCs w:val="24"/>
        </w:rPr>
        <w:t xml:space="preserve"> </w:t>
      </w:r>
      <w:proofErr w:type="gramStart"/>
      <w:r w:rsidR="00861527">
        <w:rPr>
          <w:rFonts w:asciiTheme="majorHAnsi" w:hAnsiTheme="majorHAnsi" w:cstheme="majorHAnsi"/>
          <w:sz w:val="24"/>
          <w:szCs w:val="24"/>
        </w:rPr>
        <w:t xml:space="preserve">aylık </w:t>
      </w:r>
      <w:r>
        <w:rPr>
          <w:rFonts w:asciiTheme="majorHAnsi" w:hAnsiTheme="majorHAnsi" w:cstheme="majorHAnsi"/>
          <w:sz w:val="24"/>
          <w:szCs w:val="24"/>
        </w:rPr>
        <w:t xml:space="preserve"> Çalışma</w:t>
      </w:r>
      <w:proofErr w:type="gramEnd"/>
      <w:r>
        <w:rPr>
          <w:rFonts w:asciiTheme="majorHAnsi" w:hAnsiTheme="majorHAnsi" w:cstheme="majorHAnsi"/>
          <w:sz w:val="24"/>
          <w:szCs w:val="24"/>
        </w:rPr>
        <w:t xml:space="preserve"> Takvimi</w:t>
      </w:r>
      <w:r w:rsidR="0014600B">
        <w:rPr>
          <w:rFonts w:asciiTheme="majorHAnsi" w:hAnsiTheme="majorHAnsi" w:cstheme="majorHAnsi"/>
          <w:sz w:val="24"/>
          <w:szCs w:val="24"/>
        </w:rPr>
        <w:t xml:space="preserve"> Örneği( EK-3)olarak kılavuzda sunulmuştur.</w:t>
      </w:r>
    </w:p>
    <w:p w14:paraId="4200D997" w14:textId="25B5F772" w:rsidR="00D541B3" w:rsidRPr="0014600B" w:rsidRDefault="0014600B" w:rsidP="0014600B">
      <w:pPr>
        <w:numPr>
          <w:ilvl w:val="0"/>
          <w:numId w:val="33"/>
        </w:numPr>
        <w:spacing w:before="100" w:beforeAutospacing="1" w:after="100" w:afterAutospacing="1"/>
        <w:jc w:val="both"/>
        <w:rPr>
          <w:rFonts w:asciiTheme="majorHAnsi" w:hAnsiTheme="majorHAnsi" w:cstheme="majorHAnsi"/>
          <w:sz w:val="24"/>
          <w:szCs w:val="24"/>
        </w:rPr>
      </w:pPr>
      <w:r w:rsidRPr="0014600B">
        <w:rPr>
          <w:rFonts w:asciiTheme="majorHAnsi" w:hAnsiTheme="majorHAnsi" w:cstheme="majorHAnsi"/>
          <w:sz w:val="24"/>
          <w:szCs w:val="24"/>
        </w:rPr>
        <w:t>Çalışmaya ait ekler; Ardahan</w:t>
      </w:r>
      <w:r w:rsidR="00D541B3" w:rsidRPr="0014600B">
        <w:rPr>
          <w:rFonts w:asciiTheme="majorHAnsi" w:hAnsiTheme="majorHAnsi" w:cstheme="majorHAnsi"/>
          <w:sz w:val="24"/>
          <w:szCs w:val="24"/>
        </w:rPr>
        <w:t xml:space="preserve"> İl Milli Eğitim Müdürlüğünün web sayfasının duyurular bölümünden indirilebilir. İlgili formlar </w:t>
      </w:r>
      <w:r w:rsidRPr="0014600B">
        <w:rPr>
          <w:rFonts w:asciiTheme="majorHAnsi" w:hAnsiTheme="majorHAnsi" w:cstheme="majorHAnsi"/>
          <w:sz w:val="24"/>
          <w:szCs w:val="24"/>
        </w:rPr>
        <w:t>EK-1, EK-2, EK-3</w:t>
      </w:r>
    </w:p>
    <w:p w14:paraId="4C8FC69D" w14:textId="77777777" w:rsidR="0014600B" w:rsidRDefault="00D541B3" w:rsidP="00DF5F6A">
      <w:pPr>
        <w:numPr>
          <w:ilvl w:val="0"/>
          <w:numId w:val="33"/>
        </w:numPr>
        <w:spacing w:before="100" w:beforeAutospacing="1" w:after="100" w:afterAutospacing="1"/>
        <w:jc w:val="both"/>
        <w:rPr>
          <w:rFonts w:asciiTheme="majorHAnsi" w:hAnsiTheme="majorHAnsi" w:cstheme="majorHAnsi"/>
          <w:sz w:val="24"/>
          <w:szCs w:val="24"/>
        </w:rPr>
      </w:pPr>
      <w:r w:rsidRPr="00DF5F6A">
        <w:rPr>
          <w:rFonts w:asciiTheme="majorHAnsi" w:hAnsiTheme="majorHAnsi" w:cstheme="majorHAnsi"/>
          <w:sz w:val="24"/>
          <w:szCs w:val="24"/>
        </w:rPr>
        <w:t>Tüm bu çalışmalarda öğrencilerin hem gönüllü hem de aktif olarak görev almaları sağlanmalı.</w:t>
      </w:r>
    </w:p>
    <w:p w14:paraId="4B9537FC" w14:textId="650BE973" w:rsidR="00861527" w:rsidRDefault="00861527" w:rsidP="00DF5F6A">
      <w:pPr>
        <w:numPr>
          <w:ilvl w:val="0"/>
          <w:numId w:val="33"/>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 xml:space="preserve">İl Milli Eğitim Müdürlüğü Strateji Geliştirme Bölümü İletişim </w:t>
      </w:r>
      <w:hyperlink r:id="rId11" w:history="1">
        <w:r w:rsidRPr="00861527">
          <w:rPr>
            <w:rStyle w:val="Kpr"/>
            <w:rFonts w:asciiTheme="majorHAnsi" w:hAnsiTheme="majorHAnsi" w:cstheme="majorHAnsi"/>
            <w:color w:val="auto"/>
            <w:sz w:val="24"/>
            <w:szCs w:val="24"/>
            <w:u w:val="none"/>
          </w:rPr>
          <w:t>Tel: 0478</w:t>
        </w:r>
      </w:hyperlink>
      <w:r>
        <w:rPr>
          <w:rFonts w:asciiTheme="majorHAnsi" w:hAnsiTheme="majorHAnsi" w:cstheme="majorHAnsi"/>
          <w:sz w:val="24"/>
          <w:szCs w:val="24"/>
        </w:rPr>
        <w:t xml:space="preserve"> 280 75 43</w:t>
      </w:r>
    </w:p>
    <w:p w14:paraId="7AB48F04" w14:textId="5FC0CFDF" w:rsidR="0014600B" w:rsidRPr="00720C15" w:rsidRDefault="00861527" w:rsidP="0014600B">
      <w:pPr>
        <w:numPr>
          <w:ilvl w:val="0"/>
          <w:numId w:val="33"/>
        </w:numPr>
        <w:spacing w:before="100" w:beforeAutospacing="1" w:after="100" w:afterAutospacing="1"/>
        <w:jc w:val="both"/>
        <w:rPr>
          <w:rFonts w:asciiTheme="majorHAnsi" w:hAnsiTheme="majorHAnsi" w:cstheme="majorHAnsi"/>
          <w:sz w:val="24"/>
          <w:szCs w:val="24"/>
        </w:rPr>
      </w:pPr>
      <w:r>
        <w:rPr>
          <w:rFonts w:asciiTheme="majorHAnsi" w:hAnsiTheme="majorHAnsi" w:cstheme="majorHAnsi"/>
          <w:sz w:val="24"/>
          <w:szCs w:val="24"/>
        </w:rPr>
        <w:t>İl Milli Eğitim Müdürlüğü Sorumlu Şube Müdürü Hacı Halil ALICI Tel: 0478 280 75 07</w:t>
      </w:r>
    </w:p>
    <w:p w14:paraId="7BDF7FEA" w14:textId="77777777" w:rsidR="0014600B" w:rsidRDefault="0014600B" w:rsidP="0014600B">
      <w:pPr>
        <w:spacing w:before="100" w:beforeAutospacing="1" w:after="100" w:afterAutospacing="1"/>
        <w:jc w:val="both"/>
        <w:rPr>
          <w:rFonts w:asciiTheme="majorHAnsi" w:hAnsiTheme="majorHAnsi" w:cstheme="majorHAnsi"/>
          <w:sz w:val="24"/>
          <w:szCs w:val="24"/>
        </w:rPr>
      </w:pPr>
    </w:p>
    <w:p w14:paraId="6ACD2529" w14:textId="42C358EA" w:rsidR="00F67FB4" w:rsidRPr="0014600B" w:rsidRDefault="00F67FB4" w:rsidP="0014600B">
      <w:pPr>
        <w:spacing w:before="100" w:beforeAutospacing="1" w:after="100" w:afterAutospacing="1"/>
        <w:jc w:val="both"/>
        <w:rPr>
          <w:rFonts w:asciiTheme="majorHAnsi" w:hAnsiTheme="majorHAnsi" w:cstheme="majorHAnsi"/>
          <w:sz w:val="24"/>
          <w:szCs w:val="24"/>
        </w:rPr>
      </w:pPr>
      <w:r w:rsidRPr="0014600B">
        <w:rPr>
          <w:rFonts w:asciiTheme="majorHAnsi" w:hAnsiTheme="majorHAnsi" w:cstheme="majorHAnsi"/>
          <w:b/>
          <w:sz w:val="24"/>
          <w:szCs w:val="24"/>
        </w:rPr>
        <w:t>ÇALIŞMA TAKVİMİ</w:t>
      </w:r>
    </w:p>
    <w:p w14:paraId="5B17829D" w14:textId="758BDF26" w:rsidR="00BE1981" w:rsidRDefault="00DF0599" w:rsidP="00DF0599">
      <w:pPr>
        <w:spacing w:after="0"/>
        <w:rPr>
          <w:rFonts w:asciiTheme="majorHAnsi" w:hAnsiTheme="majorHAnsi" w:cstheme="majorHAnsi"/>
          <w:sz w:val="24"/>
          <w:szCs w:val="24"/>
        </w:rPr>
      </w:pPr>
      <w:r>
        <w:rPr>
          <w:rFonts w:asciiTheme="majorHAnsi" w:hAnsiTheme="majorHAnsi" w:cstheme="majorHAnsi"/>
          <w:sz w:val="24"/>
          <w:szCs w:val="24"/>
        </w:rPr>
        <w:t xml:space="preserve">  </w:t>
      </w:r>
      <w:r w:rsidR="00720C15">
        <w:rPr>
          <w:rFonts w:asciiTheme="majorHAnsi" w:hAnsiTheme="majorHAnsi" w:cstheme="majorHAnsi"/>
          <w:sz w:val="24"/>
          <w:szCs w:val="24"/>
        </w:rPr>
        <w:t>2019/2020 Ardahan İl Milli Eğitim Müdürlüğü Değerler Eğitimi</w:t>
      </w:r>
      <w:r w:rsidR="00BE1981">
        <w:rPr>
          <w:rFonts w:asciiTheme="majorHAnsi" w:hAnsiTheme="majorHAnsi" w:cstheme="majorHAnsi"/>
          <w:sz w:val="24"/>
          <w:szCs w:val="24"/>
        </w:rPr>
        <w:t xml:space="preserve"> takvimi aşağıda sunulmuştur.</w:t>
      </w:r>
    </w:p>
    <w:p w14:paraId="2FFAB074" w14:textId="77777777" w:rsidR="00BE1981" w:rsidRDefault="00BE1981" w:rsidP="002610F6">
      <w:pPr>
        <w:spacing w:after="0"/>
        <w:ind w:left="709"/>
        <w:rPr>
          <w:rFonts w:asciiTheme="majorHAnsi" w:hAnsiTheme="majorHAnsi" w:cstheme="majorHAnsi"/>
          <w:sz w:val="24"/>
          <w:szCs w:val="24"/>
        </w:rPr>
      </w:pPr>
    </w:p>
    <w:tbl>
      <w:tblPr>
        <w:tblStyle w:val="TabloKlavuzu"/>
        <w:tblW w:w="0" w:type="auto"/>
        <w:tblInd w:w="709" w:type="dxa"/>
        <w:tblLook w:val="04A0" w:firstRow="1" w:lastRow="0" w:firstColumn="1" w:lastColumn="0" w:noHBand="0" w:noVBand="1"/>
      </w:tblPr>
      <w:tblGrid>
        <w:gridCol w:w="3080"/>
        <w:gridCol w:w="3080"/>
      </w:tblGrid>
      <w:tr w:rsidR="00BE1981" w14:paraId="6B8B7C5F" w14:textId="77777777" w:rsidTr="00F67FB4">
        <w:trPr>
          <w:trHeight w:val="475"/>
        </w:trPr>
        <w:tc>
          <w:tcPr>
            <w:tcW w:w="3080" w:type="dxa"/>
          </w:tcPr>
          <w:p w14:paraId="3F502FCD" w14:textId="77777777" w:rsidR="00BE1981" w:rsidRPr="00BE1981" w:rsidRDefault="00BE1981" w:rsidP="002610F6">
            <w:pPr>
              <w:spacing w:after="0"/>
              <w:rPr>
                <w:rFonts w:asciiTheme="majorHAnsi" w:hAnsiTheme="majorHAnsi" w:cstheme="majorHAnsi"/>
                <w:b/>
                <w:sz w:val="24"/>
                <w:szCs w:val="24"/>
              </w:rPr>
            </w:pPr>
            <w:r w:rsidRPr="00BE1981">
              <w:rPr>
                <w:rFonts w:asciiTheme="majorHAnsi" w:hAnsiTheme="majorHAnsi" w:cstheme="majorHAnsi"/>
                <w:b/>
                <w:sz w:val="24"/>
                <w:szCs w:val="24"/>
              </w:rPr>
              <w:t>Ay</w:t>
            </w:r>
          </w:p>
        </w:tc>
        <w:tc>
          <w:tcPr>
            <w:tcW w:w="3080" w:type="dxa"/>
          </w:tcPr>
          <w:p w14:paraId="0246A744" w14:textId="34015466" w:rsidR="00BE1981" w:rsidRPr="00BE1981" w:rsidRDefault="00BE1981" w:rsidP="002610F6">
            <w:pPr>
              <w:spacing w:after="0"/>
              <w:rPr>
                <w:rFonts w:asciiTheme="majorHAnsi" w:hAnsiTheme="majorHAnsi" w:cstheme="majorHAnsi"/>
                <w:b/>
                <w:sz w:val="24"/>
                <w:szCs w:val="24"/>
              </w:rPr>
            </w:pPr>
            <w:r w:rsidRPr="00BE1981">
              <w:rPr>
                <w:rFonts w:asciiTheme="majorHAnsi" w:hAnsiTheme="majorHAnsi" w:cstheme="majorHAnsi"/>
                <w:b/>
                <w:sz w:val="24"/>
                <w:szCs w:val="24"/>
              </w:rPr>
              <w:t>Değer</w:t>
            </w:r>
            <w:r w:rsidR="00DF0599">
              <w:rPr>
                <w:rFonts w:asciiTheme="majorHAnsi" w:hAnsiTheme="majorHAnsi" w:cstheme="majorHAnsi"/>
                <w:b/>
                <w:sz w:val="24"/>
                <w:szCs w:val="24"/>
              </w:rPr>
              <w:t>-Değerler</w:t>
            </w:r>
          </w:p>
        </w:tc>
      </w:tr>
      <w:tr w:rsidR="00400986" w14:paraId="25D9E27D" w14:textId="77777777" w:rsidTr="00472D3F">
        <w:trPr>
          <w:trHeight w:val="568"/>
        </w:trPr>
        <w:tc>
          <w:tcPr>
            <w:tcW w:w="3080" w:type="dxa"/>
          </w:tcPr>
          <w:p w14:paraId="676477A3" w14:textId="32D29CE5" w:rsidR="00400986" w:rsidRDefault="00400986" w:rsidP="00DF0599">
            <w:pPr>
              <w:spacing w:after="0"/>
              <w:jc w:val="both"/>
              <w:rPr>
                <w:rFonts w:asciiTheme="majorHAnsi" w:hAnsiTheme="majorHAnsi" w:cstheme="majorHAnsi"/>
                <w:sz w:val="24"/>
                <w:szCs w:val="24"/>
              </w:rPr>
            </w:pPr>
            <w:r>
              <w:rPr>
                <w:rFonts w:asciiTheme="majorHAnsi" w:hAnsiTheme="majorHAnsi" w:cstheme="majorHAnsi"/>
                <w:sz w:val="24"/>
                <w:szCs w:val="24"/>
              </w:rPr>
              <w:t>Eylül 2019</w:t>
            </w:r>
          </w:p>
        </w:tc>
        <w:tc>
          <w:tcPr>
            <w:tcW w:w="3080" w:type="dxa"/>
          </w:tcPr>
          <w:p w14:paraId="144E95EA" w14:textId="12EA048C" w:rsidR="00400986"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Dostluk</w:t>
            </w:r>
          </w:p>
        </w:tc>
      </w:tr>
      <w:tr w:rsidR="00F67FB4" w14:paraId="61394340" w14:textId="77777777" w:rsidTr="00472D3F">
        <w:trPr>
          <w:trHeight w:val="568"/>
        </w:trPr>
        <w:tc>
          <w:tcPr>
            <w:tcW w:w="3080" w:type="dxa"/>
          </w:tcPr>
          <w:p w14:paraId="1F5D8812" w14:textId="7096673F" w:rsidR="00F67FB4"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Ekim 2019</w:t>
            </w:r>
          </w:p>
        </w:tc>
        <w:tc>
          <w:tcPr>
            <w:tcW w:w="3080" w:type="dxa"/>
          </w:tcPr>
          <w:p w14:paraId="6239DF52" w14:textId="04C10F36" w:rsidR="00F67FB4"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Vatanseverlik</w:t>
            </w:r>
          </w:p>
        </w:tc>
      </w:tr>
      <w:tr w:rsidR="0061297B" w14:paraId="0536E69E" w14:textId="77777777" w:rsidTr="00472D3F">
        <w:trPr>
          <w:trHeight w:val="568"/>
        </w:trPr>
        <w:tc>
          <w:tcPr>
            <w:tcW w:w="3080" w:type="dxa"/>
          </w:tcPr>
          <w:p w14:paraId="7CF5BCC2" w14:textId="2639FFF6" w:rsidR="0061297B"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Kasım 2019</w:t>
            </w:r>
          </w:p>
        </w:tc>
        <w:tc>
          <w:tcPr>
            <w:tcW w:w="3080" w:type="dxa"/>
          </w:tcPr>
          <w:p w14:paraId="7A576126" w14:textId="3F463D76" w:rsidR="0061297B" w:rsidRDefault="00400986" w:rsidP="00472D3F">
            <w:pPr>
              <w:spacing w:after="0"/>
              <w:rPr>
                <w:rFonts w:asciiTheme="majorHAnsi" w:hAnsiTheme="majorHAnsi" w:cstheme="majorHAnsi"/>
                <w:sz w:val="24"/>
                <w:szCs w:val="24"/>
              </w:rPr>
            </w:pPr>
            <w:r>
              <w:rPr>
                <w:rFonts w:asciiTheme="majorHAnsi" w:hAnsiTheme="majorHAnsi" w:cstheme="majorHAnsi"/>
                <w:sz w:val="24"/>
                <w:szCs w:val="24"/>
              </w:rPr>
              <w:t>Saygı</w:t>
            </w:r>
          </w:p>
        </w:tc>
      </w:tr>
      <w:tr w:rsidR="00F67FB4" w14:paraId="310B7247" w14:textId="77777777" w:rsidTr="00F67FB4">
        <w:trPr>
          <w:trHeight w:val="455"/>
        </w:trPr>
        <w:tc>
          <w:tcPr>
            <w:tcW w:w="3080" w:type="dxa"/>
          </w:tcPr>
          <w:p w14:paraId="6CD5CEC1" w14:textId="6E82C9D1" w:rsidR="00F67FB4"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Aralık 2019</w:t>
            </w:r>
          </w:p>
        </w:tc>
        <w:tc>
          <w:tcPr>
            <w:tcW w:w="3080" w:type="dxa"/>
          </w:tcPr>
          <w:p w14:paraId="6169C084" w14:textId="4157389F" w:rsidR="00F67FB4"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Sorumluluk-</w:t>
            </w:r>
            <w:proofErr w:type="spellStart"/>
            <w:r>
              <w:rPr>
                <w:rFonts w:asciiTheme="majorHAnsi" w:hAnsiTheme="majorHAnsi" w:cstheme="majorHAnsi"/>
                <w:sz w:val="24"/>
                <w:szCs w:val="24"/>
              </w:rPr>
              <w:t>Özbakım</w:t>
            </w:r>
            <w:proofErr w:type="spellEnd"/>
          </w:p>
        </w:tc>
      </w:tr>
      <w:tr w:rsidR="00472D3F" w14:paraId="5F65ACE6" w14:textId="77777777" w:rsidTr="00F67FB4">
        <w:trPr>
          <w:trHeight w:val="455"/>
        </w:trPr>
        <w:tc>
          <w:tcPr>
            <w:tcW w:w="3080" w:type="dxa"/>
          </w:tcPr>
          <w:p w14:paraId="0A1CCACF" w14:textId="57FC43B4" w:rsidR="00472D3F"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Ocak 2020</w:t>
            </w:r>
          </w:p>
        </w:tc>
        <w:tc>
          <w:tcPr>
            <w:tcW w:w="3080" w:type="dxa"/>
          </w:tcPr>
          <w:p w14:paraId="0D9D1CC7" w14:textId="4A2406E0" w:rsidR="00472D3F"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Sabır</w:t>
            </w:r>
          </w:p>
        </w:tc>
      </w:tr>
      <w:tr w:rsidR="00F67FB4" w14:paraId="23B2A92D" w14:textId="77777777" w:rsidTr="00472D3F">
        <w:trPr>
          <w:trHeight w:val="538"/>
        </w:trPr>
        <w:tc>
          <w:tcPr>
            <w:tcW w:w="3080" w:type="dxa"/>
          </w:tcPr>
          <w:p w14:paraId="1F2BDDF8" w14:textId="075DE841" w:rsidR="00F67FB4"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Şubat 2020</w:t>
            </w:r>
          </w:p>
        </w:tc>
        <w:tc>
          <w:tcPr>
            <w:tcW w:w="3080" w:type="dxa"/>
          </w:tcPr>
          <w:p w14:paraId="70EF3434" w14:textId="26D2ACEE" w:rsidR="00F67FB4"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Özdenetim</w:t>
            </w:r>
          </w:p>
        </w:tc>
      </w:tr>
      <w:tr w:rsidR="00F67FB4" w14:paraId="0DB0A70E" w14:textId="77777777" w:rsidTr="00F67FB4">
        <w:trPr>
          <w:trHeight w:val="475"/>
        </w:trPr>
        <w:tc>
          <w:tcPr>
            <w:tcW w:w="3080" w:type="dxa"/>
          </w:tcPr>
          <w:p w14:paraId="1810E79C" w14:textId="3941C846" w:rsidR="00F67FB4"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Mart 2020</w:t>
            </w:r>
          </w:p>
        </w:tc>
        <w:tc>
          <w:tcPr>
            <w:tcW w:w="3080" w:type="dxa"/>
          </w:tcPr>
          <w:p w14:paraId="5B92115B" w14:textId="7B40FB0D" w:rsidR="00F67FB4"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Adalet</w:t>
            </w:r>
          </w:p>
        </w:tc>
      </w:tr>
      <w:tr w:rsidR="00F67FB4" w14:paraId="729A5562" w14:textId="77777777" w:rsidTr="00F67FB4">
        <w:trPr>
          <w:trHeight w:val="475"/>
        </w:trPr>
        <w:tc>
          <w:tcPr>
            <w:tcW w:w="3080" w:type="dxa"/>
          </w:tcPr>
          <w:p w14:paraId="4D057324" w14:textId="27143506" w:rsidR="00F67FB4"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Nisan 2020</w:t>
            </w:r>
          </w:p>
        </w:tc>
        <w:tc>
          <w:tcPr>
            <w:tcW w:w="3080" w:type="dxa"/>
          </w:tcPr>
          <w:p w14:paraId="651F089D" w14:textId="2C48ADFC" w:rsidR="00F67FB4" w:rsidRDefault="00400986" w:rsidP="00033A98">
            <w:pPr>
              <w:spacing w:after="0"/>
              <w:rPr>
                <w:rFonts w:asciiTheme="majorHAnsi" w:hAnsiTheme="majorHAnsi" w:cstheme="majorHAnsi"/>
                <w:sz w:val="24"/>
                <w:szCs w:val="24"/>
              </w:rPr>
            </w:pPr>
            <w:r>
              <w:rPr>
                <w:rFonts w:asciiTheme="majorHAnsi" w:hAnsiTheme="majorHAnsi" w:cstheme="majorHAnsi"/>
                <w:sz w:val="24"/>
                <w:szCs w:val="24"/>
              </w:rPr>
              <w:t>Yardımseverlik</w:t>
            </w:r>
            <w:r w:rsidR="00033A98">
              <w:rPr>
                <w:rFonts w:asciiTheme="majorHAnsi" w:hAnsiTheme="majorHAnsi" w:cstheme="majorHAnsi"/>
                <w:sz w:val="24"/>
                <w:szCs w:val="24"/>
              </w:rPr>
              <w:t xml:space="preserve"> </w:t>
            </w:r>
          </w:p>
        </w:tc>
      </w:tr>
      <w:tr w:rsidR="00F67FB4" w14:paraId="538AD9B5" w14:textId="77777777" w:rsidTr="00F67FB4">
        <w:trPr>
          <w:trHeight w:val="475"/>
        </w:trPr>
        <w:tc>
          <w:tcPr>
            <w:tcW w:w="3080" w:type="dxa"/>
          </w:tcPr>
          <w:p w14:paraId="25CA9574" w14:textId="6EA489A7" w:rsidR="00F67FB4" w:rsidRDefault="0061297B" w:rsidP="00DF0599">
            <w:pPr>
              <w:spacing w:after="0"/>
              <w:jc w:val="both"/>
              <w:rPr>
                <w:rFonts w:asciiTheme="majorHAnsi" w:hAnsiTheme="majorHAnsi" w:cstheme="majorHAnsi"/>
                <w:sz w:val="24"/>
                <w:szCs w:val="24"/>
              </w:rPr>
            </w:pPr>
            <w:r>
              <w:rPr>
                <w:rFonts w:asciiTheme="majorHAnsi" w:hAnsiTheme="majorHAnsi" w:cstheme="majorHAnsi"/>
                <w:sz w:val="24"/>
                <w:szCs w:val="24"/>
              </w:rPr>
              <w:t>Mayıs 2020</w:t>
            </w:r>
          </w:p>
        </w:tc>
        <w:tc>
          <w:tcPr>
            <w:tcW w:w="3080" w:type="dxa"/>
          </w:tcPr>
          <w:p w14:paraId="67D43890" w14:textId="7FA9A4BA" w:rsidR="00F67FB4" w:rsidRDefault="00400986" w:rsidP="002610F6">
            <w:pPr>
              <w:spacing w:after="0"/>
              <w:rPr>
                <w:rFonts w:asciiTheme="majorHAnsi" w:hAnsiTheme="majorHAnsi" w:cstheme="majorHAnsi"/>
                <w:sz w:val="24"/>
                <w:szCs w:val="24"/>
              </w:rPr>
            </w:pPr>
            <w:r>
              <w:rPr>
                <w:rFonts w:asciiTheme="majorHAnsi" w:hAnsiTheme="majorHAnsi" w:cstheme="majorHAnsi"/>
                <w:sz w:val="24"/>
                <w:szCs w:val="24"/>
              </w:rPr>
              <w:t>Dürüstlük</w:t>
            </w:r>
          </w:p>
        </w:tc>
      </w:tr>
    </w:tbl>
    <w:p w14:paraId="10CED617" w14:textId="77777777" w:rsidR="00F67FB4" w:rsidRDefault="00F67FB4" w:rsidP="002610F6">
      <w:pPr>
        <w:spacing w:after="0"/>
        <w:ind w:left="709"/>
        <w:rPr>
          <w:rFonts w:asciiTheme="majorHAnsi" w:hAnsiTheme="majorHAnsi" w:cstheme="majorHAnsi"/>
          <w:sz w:val="24"/>
          <w:szCs w:val="24"/>
        </w:rPr>
      </w:pPr>
    </w:p>
    <w:p w14:paraId="4B8F41C5" w14:textId="77777777" w:rsidR="00720C15" w:rsidRDefault="00720C15" w:rsidP="002610F6">
      <w:pPr>
        <w:spacing w:after="0"/>
        <w:ind w:left="709"/>
        <w:rPr>
          <w:rFonts w:asciiTheme="majorHAnsi" w:hAnsiTheme="majorHAnsi" w:cstheme="majorHAnsi"/>
          <w:sz w:val="24"/>
          <w:szCs w:val="24"/>
        </w:rPr>
      </w:pPr>
    </w:p>
    <w:p w14:paraId="51DB05FF" w14:textId="77777777" w:rsidR="00720C15" w:rsidRDefault="00720C15" w:rsidP="002610F6">
      <w:pPr>
        <w:spacing w:after="0"/>
        <w:ind w:left="709"/>
        <w:rPr>
          <w:rFonts w:asciiTheme="majorHAnsi" w:hAnsiTheme="majorHAnsi" w:cstheme="majorHAnsi"/>
          <w:sz w:val="24"/>
          <w:szCs w:val="24"/>
        </w:rPr>
      </w:pPr>
    </w:p>
    <w:p w14:paraId="5A81E2E6" w14:textId="77777777" w:rsidR="00720C15" w:rsidRDefault="00720C15" w:rsidP="002610F6">
      <w:pPr>
        <w:spacing w:after="0"/>
        <w:ind w:left="709"/>
        <w:rPr>
          <w:rFonts w:asciiTheme="majorHAnsi" w:hAnsiTheme="majorHAnsi" w:cstheme="majorHAnsi"/>
          <w:sz w:val="24"/>
          <w:szCs w:val="24"/>
        </w:rPr>
      </w:pPr>
    </w:p>
    <w:p w14:paraId="43EA7489" w14:textId="77777777" w:rsidR="00720C15" w:rsidRDefault="00720C15" w:rsidP="002610F6">
      <w:pPr>
        <w:spacing w:after="0"/>
        <w:ind w:left="709"/>
        <w:rPr>
          <w:rFonts w:asciiTheme="majorHAnsi" w:hAnsiTheme="majorHAnsi" w:cstheme="majorHAnsi"/>
          <w:sz w:val="24"/>
          <w:szCs w:val="24"/>
        </w:rPr>
      </w:pPr>
    </w:p>
    <w:p w14:paraId="14858397" w14:textId="77777777" w:rsidR="00720C15" w:rsidRDefault="00720C15" w:rsidP="002610F6">
      <w:pPr>
        <w:spacing w:after="0"/>
        <w:ind w:left="709"/>
        <w:rPr>
          <w:rFonts w:asciiTheme="majorHAnsi" w:hAnsiTheme="majorHAnsi" w:cstheme="majorHAnsi"/>
          <w:sz w:val="24"/>
          <w:szCs w:val="24"/>
        </w:rPr>
      </w:pPr>
    </w:p>
    <w:p w14:paraId="6115E6D5" w14:textId="77777777" w:rsidR="00720C15" w:rsidRDefault="00720C15" w:rsidP="002610F6">
      <w:pPr>
        <w:spacing w:after="0"/>
        <w:ind w:left="709"/>
        <w:rPr>
          <w:rFonts w:asciiTheme="majorHAnsi" w:hAnsiTheme="majorHAnsi" w:cstheme="majorHAnsi"/>
          <w:sz w:val="24"/>
          <w:szCs w:val="24"/>
        </w:rPr>
      </w:pPr>
    </w:p>
    <w:p w14:paraId="20457550" w14:textId="77777777" w:rsidR="00720C15" w:rsidRDefault="00720C15" w:rsidP="002610F6">
      <w:pPr>
        <w:spacing w:after="0"/>
        <w:ind w:left="709"/>
        <w:rPr>
          <w:rFonts w:asciiTheme="majorHAnsi" w:hAnsiTheme="majorHAnsi" w:cstheme="majorHAnsi"/>
          <w:sz w:val="24"/>
          <w:szCs w:val="24"/>
        </w:rPr>
      </w:pPr>
    </w:p>
    <w:p w14:paraId="23B2422D" w14:textId="77777777" w:rsidR="00720C15" w:rsidRDefault="00720C15" w:rsidP="002610F6">
      <w:pPr>
        <w:spacing w:after="0"/>
        <w:ind w:left="709"/>
        <w:rPr>
          <w:rFonts w:asciiTheme="majorHAnsi" w:hAnsiTheme="majorHAnsi" w:cstheme="majorHAnsi"/>
          <w:sz w:val="24"/>
          <w:szCs w:val="24"/>
        </w:rPr>
      </w:pPr>
    </w:p>
    <w:p w14:paraId="08A17019" w14:textId="77777777" w:rsidR="00720C15" w:rsidRDefault="00720C15" w:rsidP="002610F6">
      <w:pPr>
        <w:spacing w:after="0"/>
        <w:ind w:left="709"/>
        <w:rPr>
          <w:rFonts w:asciiTheme="majorHAnsi" w:hAnsiTheme="majorHAnsi" w:cstheme="majorHAnsi"/>
          <w:sz w:val="24"/>
          <w:szCs w:val="24"/>
        </w:rPr>
      </w:pPr>
    </w:p>
    <w:p w14:paraId="345627F4" w14:textId="77777777" w:rsidR="00720C15" w:rsidRDefault="00720C15" w:rsidP="002610F6">
      <w:pPr>
        <w:spacing w:after="0"/>
        <w:ind w:left="709"/>
        <w:rPr>
          <w:rFonts w:asciiTheme="majorHAnsi" w:hAnsiTheme="majorHAnsi" w:cstheme="majorHAnsi"/>
          <w:sz w:val="24"/>
          <w:szCs w:val="24"/>
        </w:rPr>
      </w:pPr>
    </w:p>
    <w:p w14:paraId="6847904F" w14:textId="77777777" w:rsidR="00720C15" w:rsidRDefault="00720C15" w:rsidP="002610F6">
      <w:pPr>
        <w:spacing w:after="0"/>
        <w:ind w:left="709"/>
        <w:rPr>
          <w:rFonts w:asciiTheme="majorHAnsi" w:hAnsiTheme="majorHAnsi" w:cstheme="majorHAnsi"/>
          <w:sz w:val="24"/>
          <w:szCs w:val="24"/>
        </w:rPr>
      </w:pPr>
    </w:p>
    <w:p w14:paraId="11FCABB8" w14:textId="3346BAE0" w:rsidR="00720C15" w:rsidRPr="00720C15" w:rsidRDefault="00720C15" w:rsidP="002610F6">
      <w:pPr>
        <w:spacing w:after="0"/>
        <w:ind w:left="709"/>
        <w:rPr>
          <w:rFonts w:asciiTheme="majorHAnsi" w:hAnsiTheme="majorHAnsi" w:cstheme="majorHAnsi"/>
          <w:b/>
          <w:sz w:val="24"/>
          <w:szCs w:val="24"/>
        </w:rPr>
      </w:pPr>
      <w:r w:rsidRPr="00720C15">
        <w:rPr>
          <w:rFonts w:asciiTheme="majorHAnsi" w:hAnsiTheme="majorHAnsi" w:cstheme="majorHAnsi"/>
          <w:b/>
          <w:sz w:val="24"/>
          <w:szCs w:val="24"/>
        </w:rPr>
        <w:t>Ardahan İl Milli Eğitim Müdürlüğü Değerler Eğitimi Yürütme Komisyonu</w:t>
      </w:r>
    </w:p>
    <w:p w14:paraId="25546F83" w14:textId="77777777" w:rsidR="00720C15" w:rsidRDefault="00720C15" w:rsidP="002610F6">
      <w:pPr>
        <w:spacing w:after="0"/>
        <w:ind w:left="709"/>
        <w:rPr>
          <w:rFonts w:asciiTheme="majorHAnsi" w:hAnsiTheme="majorHAnsi" w:cstheme="majorHAnsi"/>
          <w:sz w:val="24"/>
          <w:szCs w:val="24"/>
        </w:rPr>
      </w:pPr>
    </w:p>
    <w:p w14:paraId="1C780A48" w14:textId="77777777" w:rsidR="00720C15" w:rsidRDefault="00720C15" w:rsidP="002610F6">
      <w:pPr>
        <w:spacing w:after="0"/>
        <w:ind w:left="709"/>
        <w:rPr>
          <w:rFonts w:asciiTheme="majorHAnsi" w:hAnsiTheme="majorHAnsi" w:cstheme="majorHAnsi"/>
          <w:sz w:val="24"/>
          <w:szCs w:val="24"/>
        </w:rPr>
      </w:pPr>
    </w:p>
    <w:p w14:paraId="3B7BE563" w14:textId="4203A242" w:rsidR="00720C15" w:rsidRDefault="00720C15" w:rsidP="002610F6">
      <w:pPr>
        <w:spacing w:after="0"/>
        <w:ind w:left="709"/>
        <w:rPr>
          <w:rFonts w:asciiTheme="majorHAnsi" w:hAnsiTheme="majorHAnsi" w:cstheme="majorHAnsi"/>
          <w:sz w:val="24"/>
          <w:szCs w:val="24"/>
        </w:rPr>
      </w:pPr>
      <w:proofErr w:type="spellStart"/>
      <w:r>
        <w:rPr>
          <w:rFonts w:asciiTheme="majorHAnsi" w:hAnsiTheme="majorHAnsi" w:cstheme="majorHAnsi"/>
          <w:sz w:val="24"/>
          <w:szCs w:val="24"/>
        </w:rPr>
        <w:t>Hacıhalil</w:t>
      </w:r>
      <w:proofErr w:type="spellEnd"/>
      <w:r>
        <w:rPr>
          <w:rFonts w:asciiTheme="majorHAnsi" w:hAnsiTheme="majorHAnsi" w:cstheme="majorHAnsi"/>
          <w:sz w:val="24"/>
          <w:szCs w:val="24"/>
        </w:rPr>
        <w:t xml:space="preserve"> ALICI                 Şube Müdürü</w:t>
      </w:r>
    </w:p>
    <w:p w14:paraId="0CF58533" w14:textId="77777777" w:rsidR="00720C15" w:rsidRDefault="00720C15" w:rsidP="002610F6">
      <w:pPr>
        <w:spacing w:after="0"/>
        <w:ind w:left="709"/>
        <w:rPr>
          <w:rFonts w:asciiTheme="majorHAnsi" w:hAnsiTheme="majorHAnsi" w:cstheme="majorHAnsi"/>
          <w:sz w:val="24"/>
          <w:szCs w:val="24"/>
        </w:rPr>
      </w:pPr>
    </w:p>
    <w:p w14:paraId="2074A8AD" w14:textId="5696A15A"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Mustafa YILMAZ              Okul Müdürü</w:t>
      </w:r>
    </w:p>
    <w:p w14:paraId="17C2654F" w14:textId="77777777" w:rsidR="00720C15" w:rsidRDefault="00720C15" w:rsidP="002610F6">
      <w:pPr>
        <w:spacing w:after="0"/>
        <w:ind w:left="709"/>
        <w:rPr>
          <w:rFonts w:asciiTheme="majorHAnsi" w:hAnsiTheme="majorHAnsi" w:cstheme="majorHAnsi"/>
          <w:sz w:val="24"/>
          <w:szCs w:val="24"/>
        </w:rPr>
      </w:pPr>
    </w:p>
    <w:p w14:paraId="17B553D4" w14:textId="1EED81EA"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Gürbüz YILDIZ                 Okul Müdürü</w:t>
      </w:r>
    </w:p>
    <w:p w14:paraId="6264F84E" w14:textId="77777777" w:rsidR="00720C15" w:rsidRDefault="00720C15" w:rsidP="002610F6">
      <w:pPr>
        <w:spacing w:after="0"/>
        <w:ind w:left="709"/>
        <w:rPr>
          <w:rFonts w:asciiTheme="majorHAnsi" w:hAnsiTheme="majorHAnsi" w:cstheme="majorHAnsi"/>
          <w:sz w:val="24"/>
          <w:szCs w:val="24"/>
        </w:rPr>
      </w:pPr>
    </w:p>
    <w:p w14:paraId="6BB8CB71" w14:textId="551060C3"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Turgut DENİZ                    Okul Müdürü</w:t>
      </w:r>
    </w:p>
    <w:p w14:paraId="0F6C9EAF" w14:textId="77777777" w:rsidR="00720C15" w:rsidRDefault="00720C15" w:rsidP="002610F6">
      <w:pPr>
        <w:spacing w:after="0"/>
        <w:ind w:left="709"/>
        <w:rPr>
          <w:rFonts w:asciiTheme="majorHAnsi" w:hAnsiTheme="majorHAnsi" w:cstheme="majorHAnsi"/>
          <w:sz w:val="24"/>
          <w:szCs w:val="24"/>
        </w:rPr>
      </w:pPr>
    </w:p>
    <w:p w14:paraId="705CF3BA" w14:textId="1B6637EC"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Aslı KARATAŞ                 Okul Müdürü</w:t>
      </w:r>
    </w:p>
    <w:p w14:paraId="012C4BD7" w14:textId="77777777" w:rsidR="00720C15" w:rsidRDefault="00720C15" w:rsidP="002610F6">
      <w:pPr>
        <w:spacing w:after="0"/>
        <w:ind w:left="709"/>
        <w:rPr>
          <w:rFonts w:asciiTheme="majorHAnsi" w:hAnsiTheme="majorHAnsi" w:cstheme="majorHAnsi"/>
          <w:sz w:val="24"/>
          <w:szCs w:val="24"/>
        </w:rPr>
      </w:pPr>
    </w:p>
    <w:p w14:paraId="3B7C10C8" w14:textId="50FC9E5D"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Yıldız DEDE                      RAM Müdürü</w:t>
      </w:r>
    </w:p>
    <w:p w14:paraId="189DA5C2" w14:textId="77777777" w:rsidR="00720C15" w:rsidRDefault="00720C15" w:rsidP="002610F6">
      <w:pPr>
        <w:spacing w:after="0"/>
        <w:ind w:left="709"/>
        <w:rPr>
          <w:rFonts w:asciiTheme="majorHAnsi" w:hAnsiTheme="majorHAnsi" w:cstheme="majorHAnsi"/>
          <w:sz w:val="24"/>
          <w:szCs w:val="24"/>
        </w:rPr>
      </w:pPr>
    </w:p>
    <w:p w14:paraId="72ECD359" w14:textId="77777777"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Halil ALTUN                     Rehber Öğretmen</w:t>
      </w:r>
    </w:p>
    <w:p w14:paraId="5B0D1B16" w14:textId="77777777" w:rsidR="00720C15" w:rsidRDefault="00720C15" w:rsidP="002610F6">
      <w:pPr>
        <w:spacing w:after="0"/>
        <w:ind w:left="709"/>
        <w:rPr>
          <w:rFonts w:asciiTheme="majorHAnsi" w:hAnsiTheme="majorHAnsi" w:cstheme="majorHAnsi"/>
          <w:sz w:val="24"/>
          <w:szCs w:val="24"/>
        </w:rPr>
      </w:pPr>
    </w:p>
    <w:p w14:paraId="1CD85AF0" w14:textId="77777777"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Semih ATMAN                  Öğretmen</w:t>
      </w:r>
    </w:p>
    <w:p w14:paraId="3EEFEE6F" w14:textId="77777777" w:rsidR="00720C15" w:rsidRDefault="00720C15" w:rsidP="002610F6">
      <w:pPr>
        <w:spacing w:after="0"/>
        <w:ind w:left="709"/>
        <w:rPr>
          <w:rFonts w:asciiTheme="majorHAnsi" w:hAnsiTheme="majorHAnsi" w:cstheme="majorHAnsi"/>
          <w:sz w:val="24"/>
          <w:szCs w:val="24"/>
        </w:rPr>
      </w:pPr>
    </w:p>
    <w:p w14:paraId="732C6FBA" w14:textId="77777777" w:rsidR="00720C15"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Suzan CİN                          Rehber Öğretmen</w:t>
      </w:r>
    </w:p>
    <w:p w14:paraId="15053DEC" w14:textId="77777777" w:rsidR="00720C15" w:rsidRDefault="00720C15" w:rsidP="002610F6">
      <w:pPr>
        <w:spacing w:after="0"/>
        <w:ind w:left="709"/>
        <w:rPr>
          <w:rFonts w:asciiTheme="majorHAnsi" w:hAnsiTheme="majorHAnsi" w:cstheme="majorHAnsi"/>
          <w:sz w:val="24"/>
          <w:szCs w:val="24"/>
        </w:rPr>
      </w:pPr>
    </w:p>
    <w:p w14:paraId="6A0EB32C" w14:textId="6D5E0914" w:rsidR="00720C15" w:rsidRPr="00AD502C" w:rsidRDefault="00720C15" w:rsidP="002610F6">
      <w:pPr>
        <w:spacing w:after="0"/>
        <w:ind w:left="709"/>
        <w:rPr>
          <w:rFonts w:asciiTheme="majorHAnsi" w:hAnsiTheme="majorHAnsi" w:cstheme="majorHAnsi"/>
          <w:sz w:val="24"/>
          <w:szCs w:val="24"/>
        </w:rPr>
      </w:pPr>
      <w:r>
        <w:rPr>
          <w:rFonts w:asciiTheme="majorHAnsi" w:hAnsiTheme="majorHAnsi" w:cstheme="majorHAnsi"/>
          <w:sz w:val="24"/>
          <w:szCs w:val="24"/>
        </w:rPr>
        <w:t xml:space="preserve">Tarkan BUDAK                 Öğretmen     </w:t>
      </w:r>
    </w:p>
    <w:sectPr w:rsidR="00720C15" w:rsidRPr="00AD502C" w:rsidSect="00AD502C">
      <w:footerReference w:type="even" r:id="rId12"/>
      <w:footerReference w:type="default" r:id="rId13"/>
      <w:footerReference w:type="first" r:id="rId14"/>
      <w:type w:val="continuous"/>
      <w:pgSz w:w="11907" w:h="16839" w:code="1"/>
      <w:pgMar w:top="1418" w:right="992" w:bottom="1418" w:left="1418" w:header="709" w:footer="709"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E1B26" w14:textId="77777777" w:rsidR="00B746BF" w:rsidRDefault="00B746BF">
      <w:pPr>
        <w:spacing w:after="0" w:line="240" w:lineRule="auto"/>
      </w:pPr>
      <w:r>
        <w:separator/>
      </w:r>
    </w:p>
  </w:endnote>
  <w:endnote w:type="continuationSeparator" w:id="0">
    <w:p w14:paraId="26DD5BCA" w14:textId="77777777" w:rsidR="00B746BF" w:rsidRDefault="00B7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7EEC0" w14:textId="77777777" w:rsidR="00062DA9" w:rsidRDefault="00813242">
    <w:pPr>
      <w:pStyle w:val="Altbilgi"/>
    </w:pPr>
    <w:r>
      <w:rPr>
        <w:noProof/>
        <w:lang w:eastAsia="tr-TR"/>
      </w:rPr>
      <mc:AlternateContent>
        <mc:Choice Requires="wps">
          <w:drawing>
            <wp:anchor distT="0" distB="0" distL="114300" distR="114300" simplePos="0" relativeHeight="251679744" behindDoc="0" locked="0" layoutInCell="0" allowOverlap="1" wp14:anchorId="640CECBB" wp14:editId="5EE2C030">
              <wp:simplePos x="0" y="0"/>
              <wp:positionH relativeFrom="rightMargin">
                <wp:align>left</wp:align>
              </wp:positionH>
              <wp:positionV relativeFrom="margin">
                <wp:align>bottom</wp:align>
              </wp:positionV>
              <wp:extent cx="531495" cy="8229600"/>
              <wp:effectExtent l="0" t="0" r="1905"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3F136" w14:textId="77777777" w:rsidR="00062DA9" w:rsidRDefault="00B746BF">
                          <w:pPr>
                            <w:pStyle w:val="GriMetin"/>
                            <w:rPr>
                              <w:szCs w:val="20"/>
                            </w:rPr>
                          </w:pPr>
                          <w:sdt>
                            <w:sdtPr>
                              <w:rPr>
                                <w:szCs w:val="20"/>
                              </w:rPr>
                              <w:id w:val="-636257285"/>
                              <w:placeholder>
                                <w:docPart w:val="8CD03259EF584FAC8BCF786827A3034E"/>
                              </w:placeholder>
                              <w:showingPlcHdr/>
                              <w:dataBinding w:prefixMappings="xmlns:ns0='http://schemas.openxmlformats.org/officeDocument/2006/extended-properties' " w:xpath="/ns0:Properties[1]/ns0:Company[1]" w:storeItemID="{6668398D-A668-4E3E-A5EB-62B293D839F1}"/>
                              <w:text/>
                            </w:sdtPr>
                            <w:sdtEndPr/>
                            <w:sdtContent>
                              <w:r w:rsidR="001F224F">
                                <w:rPr>
                                  <w:rStyle w:val="YerTutucuMetni"/>
                                  <w:szCs w:val="20"/>
                                </w:rPr>
                                <w:t>[Şirket adını yazın]</w:t>
                              </w:r>
                            </w:sdtContent>
                          </w:sdt>
                          <w:r w:rsidR="001F224F">
                            <w:rPr>
                              <w:szCs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5="http://schemas.microsoft.com/office/word/2012/wordml">
          <w:pict>
            <v:rect w14:anchorId="640CECBB" id="Rectangle 25" o:spid="_x0000_s1026" style="position:absolute;margin-left:0;margin-top:0;width:41.85pt;height:9in;z-index:251679744;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KNGl&#10;8L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14:paraId="2153F136" w14:textId="77777777" w:rsidR="00062DA9" w:rsidRDefault="008472C0">
                    <w:pPr>
                      <w:pStyle w:val="GriMetin"/>
                      <w:rPr>
                        <w:szCs w:val="20"/>
                      </w:rPr>
                    </w:pPr>
                    <w:sdt>
                      <w:sdtPr>
                        <w:rPr>
                          <w:szCs w:val="20"/>
                        </w:rPr>
                        <w:id w:val="-636257285"/>
                        <w:placeholder>
                          <w:docPart w:val="8CD03259EF584FAC8BCF786827A3034E"/>
                        </w:placeholder>
                        <w:showingPlcHdr/>
                        <w:dataBinding w:prefixMappings="xmlns:ns0='http://schemas.openxmlformats.org/officeDocument/2006/extended-properties' " w:xpath="/ns0:Properties[1]/ns0:Company[1]" w:storeItemID="{6668398D-A668-4E3E-A5EB-62B293D839F1}"/>
                        <w:text/>
                      </w:sdtPr>
                      <w:sdtEndPr/>
                      <w:sdtContent>
                        <w:r w:rsidR="001F224F">
                          <w:rPr>
                            <w:rStyle w:val="YerTutucuMetni"/>
                            <w:szCs w:val="20"/>
                          </w:rPr>
                          <w:t>[Şirket adını yazın]</w:t>
                        </w:r>
                      </w:sdtContent>
                    </w:sdt>
                    <w:r w:rsidR="001F224F">
                      <w:rPr>
                        <w:szCs w:val="20"/>
                      </w:rPr>
                      <w:t xml:space="preserve">  </w:t>
                    </w:r>
                  </w:p>
                </w:txbxContent>
              </v:textbox>
              <w10:wrap anchorx="margin" anchory="margin"/>
            </v:rect>
          </w:pict>
        </mc:Fallback>
      </mc:AlternateContent>
    </w:r>
    <w:r>
      <w:rPr>
        <w:noProof/>
        <w:lang w:eastAsia="tr-TR"/>
      </w:rPr>
      <mc:AlternateContent>
        <mc:Choice Requires="wps">
          <w:drawing>
            <wp:anchor distT="0" distB="0" distL="114300" distR="114300" simplePos="0" relativeHeight="251680768" behindDoc="0" locked="0" layoutInCell="0" allowOverlap="1" wp14:anchorId="3BF3CDC0" wp14:editId="13291033">
              <wp:simplePos x="0" y="0"/>
              <wp:positionH relativeFrom="page">
                <wp:align>center</wp:align>
              </wp:positionH>
              <wp:positionV relativeFrom="page">
                <wp:align>center</wp:align>
              </wp:positionV>
              <wp:extent cx="7138035" cy="9441815"/>
              <wp:effectExtent l="9525" t="9525" r="15240" b="6985"/>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30B4904E" id="AutoShape 26" o:spid="_x0000_s1026" style="position:absolute;margin-left:0;margin-top:0;width:562.05pt;height:743.45pt;z-index:25168076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U9V16q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r>
      <w:rPr>
        <w:noProof/>
        <w:lang w:eastAsia="tr-TR"/>
      </w:rPr>
      <mc:AlternateContent>
        <mc:Choice Requires="wps">
          <w:drawing>
            <wp:anchor distT="0" distB="0" distL="114300" distR="114300" simplePos="0" relativeHeight="251678720" behindDoc="0" locked="0" layoutInCell="0" allowOverlap="1" wp14:anchorId="295F3903" wp14:editId="451B02AE">
              <wp:simplePos x="0" y="0"/>
              <wp:positionH relativeFrom="rightMargin">
                <wp:align>left</wp:align>
              </wp:positionH>
              <wp:positionV relativeFrom="bottomMargin">
                <wp:align>top</wp:align>
              </wp:positionV>
              <wp:extent cx="520700" cy="520700"/>
              <wp:effectExtent l="0" t="0" r="3175" b="3175"/>
              <wp:wrapNone/>
              <wp:docPr id="6"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5B6272" w14:textId="77777777" w:rsidR="00062DA9" w:rsidRDefault="001F224F">
                          <w:pPr>
                            <w:pStyle w:val="AralkYok"/>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295F3903" id="Oval 24" o:spid="_x0000_s1027" style="position:absolute;margin-left:0;margin-top:0;width:41pt;height:41pt;z-index:251678720;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2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V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Bgtg+2jgIAACsFAAAOAAAAAAAAAAAAAAAAAC4CAABkcnMvZTJvRG9jLnhtbFBLAQItABQABgAI&#10;AAAAIQAD9wbc2AAAAAMBAAAPAAAAAAAAAAAAAAAAAOgEAABkcnMvZG93bnJldi54bWxQSwUGAAAA&#10;AAQABADzAAAA7QUAAAAA&#10;" o:allowincell="f" fillcolor="#d34817 [3204]" stroked="f">
              <v:textbox inset="0,0,0,0">
                <w:txbxContent>
                  <w:p w14:paraId="7D5B6272" w14:textId="77777777" w:rsidR="00062DA9" w:rsidRDefault="001F224F">
                    <w:pPr>
                      <w:pStyle w:val="AralkYok"/>
                      <w:jc w:val="center"/>
                      <w:rPr>
                        <w:color w:val="FFFFFF" w:themeColor="background1"/>
                        <w:sz w:val="40"/>
                        <w:szCs w:val="40"/>
                      </w:rPr>
                    </w:pPr>
                    <w:r>
                      <w:fldChar w:fldCharType="begin"/>
                    </w:r>
                    <w:r>
                      <w:instrText xml:space="preserve"> PAGE  \* Arabic  \* MERGEFORMAT </w:instrText>
                    </w:r>
                    <w:r>
                      <w:fldChar w:fldCharType="separate"/>
                    </w:r>
                    <w:r>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7800" w14:textId="6DE43BB7" w:rsidR="00062DA9" w:rsidRDefault="00813242">
    <w:pPr>
      <w:rPr>
        <w:sz w:val="20"/>
        <w:szCs w:val="20"/>
      </w:rPr>
    </w:pPr>
    <w:r>
      <w:rPr>
        <w:noProof/>
        <w:sz w:val="10"/>
        <w:szCs w:val="20"/>
        <w:lang w:eastAsia="tr-TR"/>
      </w:rPr>
      <mc:AlternateContent>
        <mc:Choice Requires="wps">
          <w:drawing>
            <wp:anchor distT="0" distB="0" distL="114300" distR="114300" simplePos="0" relativeHeight="251684864" behindDoc="0" locked="0" layoutInCell="0" allowOverlap="1" wp14:anchorId="295B5747" wp14:editId="67D3BCF6">
              <wp:simplePos x="0" y="0"/>
              <wp:positionH relativeFrom="leftMargin">
                <wp:align>right</wp:align>
              </wp:positionH>
              <wp:positionV relativeFrom="margin">
                <wp:align>bottom</wp:align>
              </wp:positionV>
              <wp:extent cx="594995" cy="8229600"/>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81626" w14:textId="77777777" w:rsidR="00062DA9" w:rsidRDefault="00B746BF">
                          <w:pPr>
                            <w:pStyle w:val="GriMetin"/>
                            <w:rPr>
                              <w:szCs w:val="20"/>
                            </w:rPr>
                          </w:pPr>
                          <w:sdt>
                            <w:sdtPr>
                              <w:rPr>
                                <w:szCs w:val="20"/>
                              </w:rPr>
                              <w:id w:val="-1697851206"/>
                              <w:showingPlcHdr/>
                              <w:dataBinding w:prefixMappings="xmlns:ns0='http://schemas.openxmlformats.org/officeDocument/2006/extended-properties' " w:xpath="/ns0:Properties[1]/ns0:Company[1]" w:storeItemID="{6668398D-A668-4E3E-A5EB-62B293D839F1}"/>
                              <w:text/>
                            </w:sdtPr>
                            <w:sdtEndPr/>
                            <w:sdtContent>
                              <w:r w:rsidR="009167D6">
                                <w:rPr>
                                  <w:szCs w:val="20"/>
                                </w:rPr>
                                <w:t xml:space="preserve">     </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xmlns:w15="http://schemas.microsoft.com/office/word/2012/wordml">
          <w:pict>
            <v:rect w14:anchorId="295B5747" id="Rectangle 29" o:spid="_x0000_s1028" style="position:absolute;margin-left:-4.35pt;margin-top:0;width:46.85pt;height:9in;z-index:251684864;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" o:allowincell="f" filled="f" stroked="f">
              <v:textbox style="layout-flow:vertical;mso-layout-flow-alt:bottom-to-top" inset=",,8.64pt,10.8pt">
                <w:txbxContent>
                  <w:p w14:paraId="6B281626" w14:textId="77777777" w:rsidR="00062DA9" w:rsidRDefault="008472C0">
                    <w:pPr>
                      <w:pStyle w:val="GriMetin"/>
                      <w:rPr>
                        <w:szCs w:val="20"/>
                      </w:rPr>
                    </w:pPr>
                    <w:sdt>
                      <w:sdtPr>
                        <w:rPr>
                          <w:szCs w:val="20"/>
                        </w:rPr>
                        <w:id w:val="-1697851206"/>
                        <w:showingPlcHdr/>
                        <w:dataBinding w:prefixMappings="xmlns:ns0='http://schemas.openxmlformats.org/officeDocument/2006/extended-properties' " w:xpath="/ns0:Properties[1]/ns0:Company[1]" w:storeItemID="{6668398D-A668-4E3E-A5EB-62B293D839F1}"/>
                        <w:text/>
                      </w:sdtPr>
                      <w:sdtEndPr/>
                      <w:sdtContent>
                        <w:r w:rsidR="009167D6">
                          <w:rPr>
                            <w:szCs w:val="20"/>
                          </w:rPr>
                          <w:t xml:space="preserve">     </w:t>
                        </w:r>
                      </w:sdtContent>
                    </w:sdt>
                  </w:p>
                </w:txbxContent>
              </v:textbox>
              <w10:wrap anchorx="margin" anchory="margin"/>
            </v:rect>
          </w:pict>
        </mc:Fallback>
      </mc:AlternateContent>
    </w:r>
    <w:r>
      <w:rPr>
        <w:noProof/>
        <w:sz w:val="20"/>
        <w:szCs w:val="20"/>
        <w:lang w:eastAsia="tr-TR"/>
      </w:rPr>
      <mc:AlternateContent>
        <mc:Choice Requires="wps">
          <w:drawing>
            <wp:anchor distT="0" distB="0" distL="114300" distR="114300" simplePos="0" relativeHeight="251683840" behindDoc="0" locked="0" layoutInCell="0" allowOverlap="1" wp14:anchorId="3E8FE326" wp14:editId="3109EDD1">
              <wp:simplePos x="0" y="0"/>
              <wp:positionH relativeFrom="page">
                <wp:align>center</wp:align>
              </wp:positionH>
              <wp:positionV relativeFrom="page">
                <wp:align>center</wp:align>
              </wp:positionV>
              <wp:extent cx="7138035" cy="9441815"/>
              <wp:effectExtent l="9525" t="9525" r="15240" b="698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8035" cy="9441815"/>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5E82773F" id="AutoShape 28" o:spid="_x0000_s1026" style="position:absolute;margin-left:0;margin-top:0;width:562.05pt;height:743.45pt;z-index:25168384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" o:allowincell="f" filled="f" fillcolor="black" strokecolor="black [3213]" strokeweight="1pt">
              <w10:wrap anchorx="page" anchory="page"/>
            </v:roundrect>
          </w:pict>
        </mc:Fallback>
      </mc:AlternateContent>
    </w:r>
  </w:p>
  <w:p w14:paraId="0E155645" w14:textId="77777777" w:rsidR="00062DA9" w:rsidRDefault="00062DA9">
    <w:pPr>
      <w:pStyle w:val="Altbilgi"/>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1AF7F" w14:textId="335EDB52" w:rsidR="00062DA9" w:rsidRDefault="00813242">
    <w:pPr>
      <w:pStyle w:val="Altbilgi"/>
    </w:pPr>
    <w:r>
      <w:rPr>
        <w:noProof/>
        <w:lang w:eastAsia="tr-TR"/>
      </w:rPr>
      <mc:AlternateContent>
        <mc:Choice Requires="wps">
          <w:drawing>
            <wp:anchor distT="0" distB="0" distL="114300" distR="114300" simplePos="0" relativeHeight="251668480" behindDoc="0" locked="0" layoutInCell="0" allowOverlap="1" wp14:anchorId="2FAAEBD8" wp14:editId="5910A058">
              <wp:simplePos x="0" y="0"/>
              <wp:positionH relativeFrom="page">
                <wp:align>center</wp:align>
              </wp:positionH>
              <wp:positionV relativeFrom="page">
                <wp:align>center</wp:align>
              </wp:positionV>
              <wp:extent cx="6931660" cy="10030460"/>
              <wp:effectExtent l="6985" t="6350" r="14605" b="1206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1660" cy="1003046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w15="http://schemas.microsoft.com/office/word/2012/wordml">
          <w:pict>
            <v:roundrect w14:anchorId="7609840D" id="AutoShape 11" o:spid="_x0000_s1026" style="position:absolute;margin-left:0;margin-top:0;width:545.8pt;height:789.8pt;z-index:25166848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" o:allowincell="f" filled="f" fillcolor="black" strokecolor="black [3213]" strokeweight="1pt">
              <w10:wrap anchorx="page" anchory="page"/>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990410" w14:textId="77777777" w:rsidR="00B746BF" w:rsidRDefault="00B746BF">
      <w:pPr>
        <w:spacing w:after="0" w:line="240" w:lineRule="auto"/>
      </w:pPr>
      <w:r>
        <w:separator/>
      </w:r>
    </w:p>
  </w:footnote>
  <w:footnote w:type="continuationSeparator" w:id="0">
    <w:p w14:paraId="274FB1C3" w14:textId="77777777" w:rsidR="00B746BF" w:rsidRDefault="00B746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eMaddemi5"/>
      <w:lvlText w:val="○"/>
      <w:lvlJc w:val="left"/>
      <w:pPr>
        <w:ind w:left="1800" w:hanging="360"/>
      </w:pPr>
      <w:rPr>
        <w:rFonts w:ascii="Monotype Corsiva" w:hAnsi="Monotype Corsiva" w:hint="default"/>
        <w:color w:val="A28E6A" w:themeColor="accent3"/>
      </w:rPr>
    </w:lvl>
  </w:abstractNum>
  <w:abstractNum w:abstractNumId="1">
    <w:nsid w:val="FFFFFF81"/>
    <w:multiLevelType w:val="singleLevel"/>
    <w:tmpl w:val="9A8A1DFA"/>
    <w:lvl w:ilvl="0">
      <w:start w:val="1"/>
      <w:numFmt w:val="bullet"/>
      <w:pStyle w:val="ListeMaddemi4"/>
      <w:lvlText w:val=""/>
      <w:lvlJc w:val="left"/>
      <w:pPr>
        <w:ind w:left="1440" w:hanging="360"/>
      </w:pPr>
      <w:rPr>
        <w:rFonts w:ascii="Symbol" w:hAnsi="Symbol" w:hint="default"/>
        <w:color w:val="A28E6A" w:themeColor="accent3"/>
      </w:rPr>
    </w:lvl>
  </w:abstractNum>
  <w:abstractNum w:abstractNumId="2">
    <w:nsid w:val="FFFFFF82"/>
    <w:multiLevelType w:val="singleLevel"/>
    <w:tmpl w:val="4AAC3C4A"/>
    <w:lvl w:ilvl="0">
      <w:start w:val="1"/>
      <w:numFmt w:val="bullet"/>
      <w:pStyle w:val="ListeMaddemi3"/>
      <w:lvlText w:val=""/>
      <w:lvlJc w:val="left"/>
      <w:pPr>
        <w:ind w:left="1080" w:hanging="360"/>
      </w:pPr>
      <w:rPr>
        <w:rFonts w:ascii="Symbol" w:hAnsi="Symbol" w:hint="default"/>
        <w:color w:val="EE8C69" w:themeColor="accent1" w:themeTint="99"/>
      </w:rPr>
    </w:lvl>
  </w:abstractNum>
  <w:abstractNum w:abstractNumId="3">
    <w:nsid w:val="FFFFFF83"/>
    <w:multiLevelType w:val="singleLevel"/>
    <w:tmpl w:val="3EFA84BC"/>
    <w:lvl w:ilvl="0">
      <w:start w:val="1"/>
      <w:numFmt w:val="bullet"/>
      <w:pStyle w:val="ListeMaddemi2"/>
      <w:lvlText w:val=""/>
      <w:lvlJc w:val="left"/>
      <w:pPr>
        <w:ind w:left="720" w:hanging="360"/>
      </w:pPr>
      <w:rPr>
        <w:rFonts w:ascii="Symbol" w:hAnsi="Symbol" w:hint="default"/>
        <w:color w:val="D34817" w:themeColor="accent1"/>
      </w:rPr>
    </w:lvl>
  </w:abstractNum>
  <w:abstractNum w:abstractNumId="4">
    <w:nsid w:val="FFFFFF89"/>
    <w:multiLevelType w:val="singleLevel"/>
    <w:tmpl w:val="3932A106"/>
    <w:lvl w:ilvl="0">
      <w:start w:val="1"/>
      <w:numFmt w:val="bullet"/>
      <w:pStyle w:val="ListeMaddemi"/>
      <w:lvlText w:val=""/>
      <w:lvlJc w:val="left"/>
      <w:pPr>
        <w:ind w:left="360" w:hanging="360"/>
      </w:pPr>
      <w:rPr>
        <w:rFonts w:ascii="Symbol" w:hAnsi="Symbol" w:hint="default"/>
        <w:color w:val="9D3511" w:themeColor="accent1" w:themeShade="BF"/>
      </w:rPr>
    </w:lvl>
  </w:abstractNum>
  <w:abstractNum w:abstractNumId="5">
    <w:nsid w:val="10011A7D"/>
    <w:multiLevelType w:val="hybridMultilevel"/>
    <w:tmpl w:val="BA70E98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B15079"/>
    <w:multiLevelType w:val="hybridMultilevel"/>
    <w:tmpl w:val="F9920556"/>
    <w:lvl w:ilvl="0" w:tplc="488C79CE">
      <w:start w:val="2017"/>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3456673"/>
    <w:multiLevelType w:val="hybridMultilevel"/>
    <w:tmpl w:val="CD74758C"/>
    <w:lvl w:ilvl="0" w:tplc="2E78F76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68F110D"/>
    <w:multiLevelType w:val="hybridMultilevel"/>
    <w:tmpl w:val="9012A864"/>
    <w:lvl w:ilvl="0" w:tplc="15B085BA">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2C210C"/>
    <w:multiLevelType w:val="hybridMultilevel"/>
    <w:tmpl w:val="E7345B10"/>
    <w:lvl w:ilvl="0" w:tplc="0658A3DE">
      <w:start w:val="2016"/>
      <w:numFmt w:val="bullet"/>
      <w:lvlText w:val="-"/>
      <w:lvlJc w:val="left"/>
      <w:pPr>
        <w:ind w:left="644" w:hanging="360"/>
      </w:pPr>
      <w:rPr>
        <w:rFonts w:ascii="Cambria" w:eastAsiaTheme="minorEastAsia" w:hAnsi="Cambria" w:cstheme="minorBidi"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0">
    <w:nsid w:val="31676A03"/>
    <w:multiLevelType w:val="hybridMultilevel"/>
    <w:tmpl w:val="6F2EDA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121FE9"/>
    <w:multiLevelType w:val="hybridMultilevel"/>
    <w:tmpl w:val="89FC2F66"/>
    <w:lvl w:ilvl="0" w:tplc="488C79CE">
      <w:start w:val="2017"/>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C106428"/>
    <w:multiLevelType w:val="hybridMultilevel"/>
    <w:tmpl w:val="609230CE"/>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3">
    <w:nsid w:val="3E630AF1"/>
    <w:multiLevelType w:val="hybridMultilevel"/>
    <w:tmpl w:val="E21C0C66"/>
    <w:lvl w:ilvl="0" w:tplc="488C79CE">
      <w:start w:val="2017"/>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70A0CB0"/>
    <w:multiLevelType w:val="hybridMultilevel"/>
    <w:tmpl w:val="BAA49656"/>
    <w:lvl w:ilvl="0" w:tplc="488C79CE">
      <w:start w:val="2017"/>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8355797"/>
    <w:multiLevelType w:val="hybridMultilevel"/>
    <w:tmpl w:val="EA7AD37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6">
    <w:nsid w:val="4C9F2545"/>
    <w:multiLevelType w:val="hybridMultilevel"/>
    <w:tmpl w:val="9FACF22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14A46ED"/>
    <w:multiLevelType w:val="hybridMultilevel"/>
    <w:tmpl w:val="CD40CF7A"/>
    <w:lvl w:ilvl="0" w:tplc="E06E59E2">
      <w:start w:val="20"/>
      <w:numFmt w:val="bullet"/>
      <w:lvlText w:val="-"/>
      <w:lvlJc w:val="left"/>
      <w:pPr>
        <w:ind w:left="1004" w:hanging="360"/>
      </w:pPr>
      <w:rPr>
        <w:rFonts w:ascii="Times New Roman" w:eastAsiaTheme="minorEastAsia" w:hAnsi="Times New Roman" w:cs="Times New Roman"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8">
    <w:nsid w:val="514B5ED8"/>
    <w:multiLevelType w:val="hybridMultilevel"/>
    <w:tmpl w:val="9A540592"/>
    <w:lvl w:ilvl="0" w:tplc="488C79CE">
      <w:start w:val="2017"/>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4C00346"/>
    <w:multiLevelType w:val="hybridMultilevel"/>
    <w:tmpl w:val="9FF4C610"/>
    <w:lvl w:ilvl="0" w:tplc="041F0001">
      <w:start w:val="1"/>
      <w:numFmt w:val="bullet"/>
      <w:lvlText w:val=""/>
      <w:lvlJc w:val="left"/>
      <w:pPr>
        <w:ind w:left="1789" w:hanging="360"/>
      </w:pPr>
      <w:rPr>
        <w:rFonts w:ascii="Symbol" w:hAnsi="Symbol" w:hint="default"/>
      </w:rPr>
    </w:lvl>
    <w:lvl w:ilvl="1" w:tplc="041F0003" w:tentative="1">
      <w:start w:val="1"/>
      <w:numFmt w:val="bullet"/>
      <w:lvlText w:val="o"/>
      <w:lvlJc w:val="left"/>
      <w:pPr>
        <w:ind w:left="2509" w:hanging="360"/>
      </w:pPr>
      <w:rPr>
        <w:rFonts w:ascii="Courier New" w:hAnsi="Courier New" w:cs="Courier New" w:hint="default"/>
      </w:rPr>
    </w:lvl>
    <w:lvl w:ilvl="2" w:tplc="041F0005" w:tentative="1">
      <w:start w:val="1"/>
      <w:numFmt w:val="bullet"/>
      <w:lvlText w:val=""/>
      <w:lvlJc w:val="left"/>
      <w:pPr>
        <w:ind w:left="3229" w:hanging="360"/>
      </w:pPr>
      <w:rPr>
        <w:rFonts w:ascii="Wingdings" w:hAnsi="Wingdings" w:hint="default"/>
      </w:rPr>
    </w:lvl>
    <w:lvl w:ilvl="3" w:tplc="041F0001" w:tentative="1">
      <w:start w:val="1"/>
      <w:numFmt w:val="bullet"/>
      <w:lvlText w:val=""/>
      <w:lvlJc w:val="left"/>
      <w:pPr>
        <w:ind w:left="3949" w:hanging="360"/>
      </w:pPr>
      <w:rPr>
        <w:rFonts w:ascii="Symbol" w:hAnsi="Symbol" w:hint="default"/>
      </w:rPr>
    </w:lvl>
    <w:lvl w:ilvl="4" w:tplc="041F0003" w:tentative="1">
      <w:start w:val="1"/>
      <w:numFmt w:val="bullet"/>
      <w:lvlText w:val="o"/>
      <w:lvlJc w:val="left"/>
      <w:pPr>
        <w:ind w:left="4669" w:hanging="360"/>
      </w:pPr>
      <w:rPr>
        <w:rFonts w:ascii="Courier New" w:hAnsi="Courier New" w:cs="Courier New" w:hint="default"/>
      </w:rPr>
    </w:lvl>
    <w:lvl w:ilvl="5" w:tplc="041F0005" w:tentative="1">
      <w:start w:val="1"/>
      <w:numFmt w:val="bullet"/>
      <w:lvlText w:val=""/>
      <w:lvlJc w:val="left"/>
      <w:pPr>
        <w:ind w:left="5389" w:hanging="360"/>
      </w:pPr>
      <w:rPr>
        <w:rFonts w:ascii="Wingdings" w:hAnsi="Wingdings" w:hint="default"/>
      </w:rPr>
    </w:lvl>
    <w:lvl w:ilvl="6" w:tplc="041F0001" w:tentative="1">
      <w:start w:val="1"/>
      <w:numFmt w:val="bullet"/>
      <w:lvlText w:val=""/>
      <w:lvlJc w:val="left"/>
      <w:pPr>
        <w:ind w:left="6109" w:hanging="360"/>
      </w:pPr>
      <w:rPr>
        <w:rFonts w:ascii="Symbol" w:hAnsi="Symbol" w:hint="default"/>
      </w:rPr>
    </w:lvl>
    <w:lvl w:ilvl="7" w:tplc="041F0003" w:tentative="1">
      <w:start w:val="1"/>
      <w:numFmt w:val="bullet"/>
      <w:lvlText w:val="o"/>
      <w:lvlJc w:val="left"/>
      <w:pPr>
        <w:ind w:left="6829" w:hanging="360"/>
      </w:pPr>
      <w:rPr>
        <w:rFonts w:ascii="Courier New" w:hAnsi="Courier New" w:cs="Courier New" w:hint="default"/>
      </w:rPr>
    </w:lvl>
    <w:lvl w:ilvl="8" w:tplc="041F0005" w:tentative="1">
      <w:start w:val="1"/>
      <w:numFmt w:val="bullet"/>
      <w:lvlText w:val=""/>
      <w:lvlJc w:val="left"/>
      <w:pPr>
        <w:ind w:left="7549" w:hanging="360"/>
      </w:pPr>
      <w:rPr>
        <w:rFonts w:ascii="Wingdings" w:hAnsi="Wingdings" w:hint="default"/>
      </w:rPr>
    </w:lvl>
  </w:abstractNum>
  <w:abstractNum w:abstractNumId="20">
    <w:nsid w:val="6B0D24BE"/>
    <w:multiLevelType w:val="hybridMultilevel"/>
    <w:tmpl w:val="A2D686B0"/>
    <w:lvl w:ilvl="0" w:tplc="EAB0EC88">
      <w:start w:val="1"/>
      <w:numFmt w:val="upp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nsid w:val="6F9F6FAC"/>
    <w:multiLevelType w:val="hybridMultilevel"/>
    <w:tmpl w:val="34087FD4"/>
    <w:lvl w:ilvl="0" w:tplc="7420953A">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73D04A35"/>
    <w:multiLevelType w:val="hybridMultilevel"/>
    <w:tmpl w:val="1076D628"/>
    <w:lvl w:ilvl="0" w:tplc="488C79CE">
      <w:start w:val="2017"/>
      <w:numFmt w:val="bullet"/>
      <w:lvlText w:val="-"/>
      <w:lvlJc w:val="left"/>
      <w:pPr>
        <w:ind w:left="720" w:hanging="360"/>
      </w:pPr>
      <w:rPr>
        <w:rFonts w:ascii="Cambria" w:eastAsiaTheme="minorEastAsia"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F94AC9"/>
    <w:multiLevelType w:val="hybridMultilevel"/>
    <w:tmpl w:val="811EE04A"/>
    <w:lvl w:ilvl="0" w:tplc="488C79CE">
      <w:start w:val="2017"/>
      <w:numFmt w:val="bullet"/>
      <w:lvlText w:val="-"/>
      <w:lvlJc w:val="left"/>
      <w:pPr>
        <w:ind w:left="1440" w:hanging="360"/>
      </w:pPr>
      <w:rPr>
        <w:rFonts w:ascii="Cambria" w:eastAsiaTheme="minorEastAsia" w:hAnsi="Cambria"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nsid w:val="7D2557EE"/>
    <w:multiLevelType w:val="hybridMultilevel"/>
    <w:tmpl w:val="2A18255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16"/>
  </w:num>
  <w:num w:numId="18">
    <w:abstractNumId w:val="13"/>
  </w:num>
  <w:num w:numId="19">
    <w:abstractNumId w:val="6"/>
  </w:num>
  <w:num w:numId="20">
    <w:abstractNumId w:val="14"/>
  </w:num>
  <w:num w:numId="21">
    <w:abstractNumId w:val="18"/>
  </w:num>
  <w:num w:numId="22">
    <w:abstractNumId w:val="11"/>
  </w:num>
  <w:num w:numId="23">
    <w:abstractNumId w:val="22"/>
  </w:num>
  <w:num w:numId="24">
    <w:abstractNumId w:val="23"/>
  </w:num>
  <w:num w:numId="25">
    <w:abstractNumId w:val="9"/>
  </w:num>
  <w:num w:numId="26">
    <w:abstractNumId w:val="8"/>
  </w:num>
  <w:num w:numId="27">
    <w:abstractNumId w:val="7"/>
  </w:num>
  <w:num w:numId="28">
    <w:abstractNumId w:val="19"/>
  </w:num>
  <w:num w:numId="29">
    <w:abstractNumId w:val="10"/>
  </w:num>
  <w:num w:numId="30">
    <w:abstractNumId w:val="20"/>
  </w:num>
  <w:num w:numId="31">
    <w:abstractNumId w:val="12"/>
  </w:num>
  <w:num w:numId="32">
    <w:abstractNumId w:val="15"/>
  </w:num>
  <w:num w:numId="33">
    <w:abstractNumId w:val="21"/>
  </w:num>
  <w:num w:numId="34">
    <w:abstractNumId w:val="1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09"/>
  <w:hyphenationZone w:val="4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42"/>
    <w:rsid w:val="00030F8C"/>
    <w:rsid w:val="00033A98"/>
    <w:rsid w:val="00062DA9"/>
    <w:rsid w:val="0009284A"/>
    <w:rsid w:val="00095D5A"/>
    <w:rsid w:val="000D1911"/>
    <w:rsid w:val="00125E4D"/>
    <w:rsid w:val="00140C28"/>
    <w:rsid w:val="0014600B"/>
    <w:rsid w:val="00167DA3"/>
    <w:rsid w:val="00195AD5"/>
    <w:rsid w:val="001F224F"/>
    <w:rsid w:val="002610F6"/>
    <w:rsid w:val="002B2953"/>
    <w:rsid w:val="002B3051"/>
    <w:rsid w:val="002C5194"/>
    <w:rsid w:val="002C7DAA"/>
    <w:rsid w:val="002E6C59"/>
    <w:rsid w:val="002F1F60"/>
    <w:rsid w:val="00381FE7"/>
    <w:rsid w:val="00384C5E"/>
    <w:rsid w:val="003B3713"/>
    <w:rsid w:val="003D18C2"/>
    <w:rsid w:val="003D4C05"/>
    <w:rsid w:val="003E10FF"/>
    <w:rsid w:val="00400986"/>
    <w:rsid w:val="00411AFC"/>
    <w:rsid w:val="00457D3E"/>
    <w:rsid w:val="00472D3F"/>
    <w:rsid w:val="004F4832"/>
    <w:rsid w:val="00500365"/>
    <w:rsid w:val="0058368A"/>
    <w:rsid w:val="0058529D"/>
    <w:rsid w:val="00592B90"/>
    <w:rsid w:val="005C0790"/>
    <w:rsid w:val="005D1395"/>
    <w:rsid w:val="005E22BD"/>
    <w:rsid w:val="005E5157"/>
    <w:rsid w:val="005F7ECA"/>
    <w:rsid w:val="006115EF"/>
    <w:rsid w:val="0061297B"/>
    <w:rsid w:val="00626593"/>
    <w:rsid w:val="0066338D"/>
    <w:rsid w:val="006D478A"/>
    <w:rsid w:val="006E6EE2"/>
    <w:rsid w:val="006F1617"/>
    <w:rsid w:val="006F51E8"/>
    <w:rsid w:val="00720C15"/>
    <w:rsid w:val="00732951"/>
    <w:rsid w:val="0074015C"/>
    <w:rsid w:val="00740825"/>
    <w:rsid w:val="007D4DA8"/>
    <w:rsid w:val="007E262F"/>
    <w:rsid w:val="007F7F8D"/>
    <w:rsid w:val="00804D7F"/>
    <w:rsid w:val="00811F5F"/>
    <w:rsid w:val="00813242"/>
    <w:rsid w:val="008176A2"/>
    <w:rsid w:val="008472C0"/>
    <w:rsid w:val="00861527"/>
    <w:rsid w:val="00872538"/>
    <w:rsid w:val="00895355"/>
    <w:rsid w:val="008B6A4C"/>
    <w:rsid w:val="009116F6"/>
    <w:rsid w:val="009167D6"/>
    <w:rsid w:val="00920732"/>
    <w:rsid w:val="00933436"/>
    <w:rsid w:val="0096513F"/>
    <w:rsid w:val="00974FB0"/>
    <w:rsid w:val="00991550"/>
    <w:rsid w:val="009938C2"/>
    <w:rsid w:val="009D6647"/>
    <w:rsid w:val="009E1745"/>
    <w:rsid w:val="00A000FB"/>
    <w:rsid w:val="00A07FA1"/>
    <w:rsid w:val="00A15861"/>
    <w:rsid w:val="00A26C3F"/>
    <w:rsid w:val="00A65B2D"/>
    <w:rsid w:val="00A74B15"/>
    <w:rsid w:val="00AC538D"/>
    <w:rsid w:val="00AD502C"/>
    <w:rsid w:val="00AF528A"/>
    <w:rsid w:val="00B024D5"/>
    <w:rsid w:val="00B300D5"/>
    <w:rsid w:val="00B746BF"/>
    <w:rsid w:val="00BE1981"/>
    <w:rsid w:val="00BE31C8"/>
    <w:rsid w:val="00C0570C"/>
    <w:rsid w:val="00C25B1A"/>
    <w:rsid w:val="00C76EB8"/>
    <w:rsid w:val="00C94E69"/>
    <w:rsid w:val="00CC0742"/>
    <w:rsid w:val="00CC6D8A"/>
    <w:rsid w:val="00D25557"/>
    <w:rsid w:val="00D541B3"/>
    <w:rsid w:val="00D576E2"/>
    <w:rsid w:val="00DB4BDF"/>
    <w:rsid w:val="00DD3202"/>
    <w:rsid w:val="00DF0599"/>
    <w:rsid w:val="00DF5F6A"/>
    <w:rsid w:val="00E353A1"/>
    <w:rsid w:val="00E37FA8"/>
    <w:rsid w:val="00EB24C2"/>
    <w:rsid w:val="00ED0BAF"/>
    <w:rsid w:val="00ED2CDD"/>
    <w:rsid w:val="00ED6F10"/>
    <w:rsid w:val="00F1435D"/>
    <w:rsid w:val="00F44388"/>
    <w:rsid w:val="00F63095"/>
    <w:rsid w:val="00F67FB4"/>
    <w:rsid w:val="00F90B04"/>
    <w:rsid w:val="00F953E9"/>
    <w:rsid w:val="00FA1DFA"/>
    <w:rsid w:val="00FA42E4"/>
    <w:rsid w:val="00FB5E81"/>
    <w:rsid w:val="00FE1ABA"/>
    <w:rsid w:val="00FE6086"/>
    <w:rsid w:val="00FF4452"/>
  </w:rsids>
  <m:mathPr>
    <m:mathFont m:val="Cambria Math"/>
    <m:brkBin m:val="before"/>
    <m:brkBinSub m:val="--"/>
    <m:smallFrac m:val="0"/>
    <m:dispDef/>
    <m:lMargin m:val="0"/>
    <m:rMargin m:val="0"/>
    <m:defJc m:val="centerGroup"/>
    <m:wrapIndent m:val="1440"/>
    <m:intLim m:val="undOvr"/>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EE8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eastAsiaTheme="minorEastAsia"/>
      <w:color w:val="000000" w:themeColor="text1"/>
      <w:lang w:val="tr-TR"/>
    </w:rPr>
  </w:style>
  <w:style w:type="paragraph" w:styleId="Balk1">
    <w:name w:val="heading 1"/>
    <w:basedOn w:val="Normal"/>
    <w:next w:val="Normal"/>
    <w:link w:val="Balk1Char"/>
    <w:uiPriority w:val="9"/>
    <w:semiHidden/>
    <w:unhideWhenUse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Balk2">
    <w:name w:val="heading 2"/>
    <w:basedOn w:val="Normal"/>
    <w:next w:val="Normal"/>
    <w:link w:val="Balk2Char"/>
    <w:uiPriority w:val="99"/>
    <w:unhideWhenUsed/>
    <w:qFormat/>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Balk3">
    <w:name w:val="heading 3"/>
    <w:basedOn w:val="Normal"/>
    <w:next w:val="Normal"/>
    <w:link w:val="Balk3Char"/>
    <w:uiPriority w:val="9"/>
    <w:semiHidden/>
    <w:unhideWhenUsed/>
    <w:qFormat/>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Balk4">
    <w:name w:val="heading 4"/>
    <w:basedOn w:val="Normal"/>
    <w:next w:val="Normal"/>
    <w:link w:val="Balk4Char"/>
    <w:uiPriority w:val="9"/>
    <w:semiHidden/>
    <w:unhideWhenUsed/>
    <w:qFormat/>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alk5">
    <w:name w:val="heading 5"/>
    <w:basedOn w:val="Normal"/>
    <w:next w:val="Normal"/>
    <w:link w:val="Balk5Char"/>
    <w:uiPriority w:val="9"/>
    <w:semiHidden/>
    <w:unhideWhenUsed/>
    <w:qFormat/>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Balk6">
    <w:name w:val="heading 6"/>
    <w:basedOn w:val="Normal"/>
    <w:next w:val="Normal"/>
    <w:link w:val="Balk6Char"/>
    <w:uiPriority w:val="9"/>
    <w:semiHidden/>
    <w:unhideWhenUsed/>
    <w:qFormat/>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alk7">
    <w:name w:val="heading 7"/>
    <w:basedOn w:val="Normal"/>
    <w:next w:val="Normal"/>
    <w:link w:val="Balk7Char"/>
    <w:uiPriority w:val="9"/>
    <w:semiHidden/>
    <w:unhideWhenUsed/>
    <w:qFormat/>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alk8">
    <w:name w:val="heading 8"/>
    <w:basedOn w:val="Normal"/>
    <w:next w:val="Normal"/>
    <w:link w:val="Balk8Char"/>
    <w:uiPriority w:val="9"/>
    <w:semiHidden/>
    <w:unhideWhenUsed/>
    <w:qFormat/>
    <w:pPr>
      <w:spacing w:before="200" w:after="0"/>
      <w:outlineLvl w:val="7"/>
    </w:pPr>
    <w:rPr>
      <w:rFonts w:asciiTheme="majorHAnsi" w:eastAsiaTheme="majorEastAsia" w:hAnsiTheme="majorHAnsi" w:cstheme="majorBidi"/>
      <w:color w:val="D34817" w:themeColor="accent1"/>
      <w:spacing w:val="10"/>
    </w:rPr>
  </w:style>
  <w:style w:type="paragraph" w:styleId="Balk9">
    <w:name w:val="heading 9"/>
    <w:basedOn w:val="Normal"/>
    <w:next w:val="Normal"/>
    <w:link w:val="Balk9Char"/>
    <w:uiPriority w:val="9"/>
    <w:semiHidden/>
    <w:unhideWhenUsed/>
    <w:qFormat/>
    <w:pPr>
      <w:spacing w:before="200" w:after="0"/>
      <w:outlineLvl w:val="8"/>
    </w:pPr>
    <w:rPr>
      <w:rFonts w:asciiTheme="majorHAnsi" w:eastAsiaTheme="majorEastAsia" w:hAnsiTheme="majorHAnsi" w:cstheme="majorBidi"/>
      <w:i/>
      <w:iCs/>
      <w:color w:val="D34817"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qFormat/>
    <w:pPr>
      <w:spacing w:after="0" w:line="240" w:lineRule="auto"/>
    </w:pPr>
    <w:rPr>
      <w:rFonts w:eastAsiaTheme="minorEastAsia"/>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semiHidden/>
    <w:unhideWhenUsed/>
    <w:pPr>
      <w:tabs>
        <w:tab w:val="center" w:pos="4320"/>
        <w:tab w:val="right" w:pos="8640"/>
      </w:tabs>
    </w:pPr>
  </w:style>
  <w:style w:type="character" w:customStyle="1" w:styleId="AltbilgiChar">
    <w:name w:val="Altbilgi Char"/>
    <w:basedOn w:val="VarsaylanParagrafYazTipi"/>
    <w:link w:val="Altbilgi"/>
    <w:uiPriority w:val="99"/>
    <w:semiHidden/>
    <w:rPr>
      <w:color w:val="000000" w:themeColor="text1"/>
    </w:rPr>
  </w:style>
  <w:style w:type="paragraph" w:styleId="AralkYok">
    <w:name w:val="No Spacing"/>
    <w:basedOn w:val="Normal"/>
    <w:uiPriority w:val="1"/>
    <w:qFormat/>
    <w:pPr>
      <w:spacing w:after="0" w:line="240" w:lineRule="auto"/>
    </w:pPr>
  </w:style>
  <w:style w:type="paragraph" w:styleId="Kapan">
    <w:name w:val="Closing"/>
    <w:basedOn w:val="Normal"/>
    <w:link w:val="KapanChar"/>
    <w:uiPriority w:val="7"/>
    <w:unhideWhenUsed/>
    <w:qFormat/>
    <w:pPr>
      <w:spacing w:before="480" w:after="960"/>
      <w:contextualSpacing/>
    </w:pPr>
  </w:style>
  <w:style w:type="character" w:customStyle="1" w:styleId="KapanChar">
    <w:name w:val="Kapanış Char"/>
    <w:basedOn w:val="VarsaylanParagrafYazTipi"/>
    <w:link w:val="Kapan"/>
    <w:uiPriority w:val="7"/>
    <w:rPr>
      <w:rFonts w:eastAsiaTheme="minorEastAsia"/>
      <w:color w:val="000000" w:themeColor="text1"/>
      <w:lang w:val="tr-TR"/>
    </w:rPr>
  </w:style>
  <w:style w:type="paragraph" w:customStyle="1" w:styleId="AlcAdresi">
    <w:name w:val="Alıcı Adresi"/>
    <w:basedOn w:val="AralkYok"/>
    <w:uiPriority w:val="5"/>
    <w:qFormat/>
    <w:pPr>
      <w:spacing w:after="360"/>
      <w:contextualSpacing/>
    </w:pPr>
  </w:style>
  <w:style w:type="paragraph" w:styleId="Selamlama">
    <w:name w:val="Salutation"/>
    <w:basedOn w:val="AralkYok"/>
    <w:next w:val="Normal"/>
    <w:link w:val="SelamlamaChar"/>
    <w:uiPriority w:val="6"/>
    <w:unhideWhenUsed/>
    <w:qFormat/>
    <w:pPr>
      <w:spacing w:before="480" w:after="320"/>
      <w:contextualSpacing/>
    </w:pPr>
    <w:rPr>
      <w:b/>
      <w:bCs/>
    </w:rPr>
  </w:style>
  <w:style w:type="character" w:customStyle="1" w:styleId="SelamlamaChar">
    <w:name w:val="Selamlama Char"/>
    <w:basedOn w:val="VarsaylanParagrafYazTipi"/>
    <w:link w:val="Selamlama"/>
    <w:uiPriority w:val="6"/>
    <w:rPr>
      <w:b/>
      <w:bCs/>
      <w:color w:val="000000" w:themeColor="text1"/>
    </w:rPr>
  </w:style>
  <w:style w:type="paragraph" w:customStyle="1" w:styleId="GnderenAdresi">
    <w:name w:val="Gönderen Adresi"/>
    <w:basedOn w:val="AralkYok"/>
    <w:uiPriority w:val="3"/>
    <w:qFormat/>
    <w:pPr>
      <w:spacing w:after="360"/>
      <w:contextualSpacing/>
    </w:pPr>
  </w:style>
  <w:style w:type="paragraph" w:styleId="mza">
    <w:name w:val="Signature"/>
    <w:basedOn w:val="Normal"/>
    <w:link w:val="mzaChar"/>
    <w:uiPriority w:val="8"/>
    <w:unhideWhenUsed/>
    <w:pPr>
      <w:spacing w:after="200"/>
      <w:contextualSpacing/>
    </w:pPr>
  </w:style>
  <w:style w:type="character" w:customStyle="1" w:styleId="mzaChar">
    <w:name w:val="İmza Char"/>
    <w:basedOn w:val="VarsaylanParagrafYazTipi"/>
    <w:link w:val="mza"/>
    <w:uiPriority w:val="8"/>
    <w:rPr>
      <w:color w:val="000000" w:themeColor="text1"/>
    </w:rPr>
  </w:style>
  <w:style w:type="paragraph" w:styleId="BalonMetni">
    <w:name w:val="Balloon Text"/>
    <w:basedOn w:val="Normal"/>
    <w:link w:val="BalonMetniChar"/>
    <w:uiPriority w:val="99"/>
    <w:semiHidden/>
    <w:unhideWhenUsed/>
    <w:rPr>
      <w:rFonts w:hAnsi="Tahoma"/>
      <w:sz w:val="16"/>
      <w:szCs w:val="16"/>
    </w:rPr>
  </w:style>
  <w:style w:type="character" w:customStyle="1" w:styleId="BalonMetniChar">
    <w:name w:val="Balon Metni Char"/>
    <w:basedOn w:val="VarsaylanParagrafYazTipi"/>
    <w:link w:val="BalonMetni"/>
    <w:uiPriority w:val="99"/>
    <w:semiHidden/>
    <w:rPr>
      <w:rFonts w:eastAsiaTheme="minorEastAsia" w:hAnsi="Tahoma"/>
      <w:color w:val="000000" w:themeColor="text1"/>
      <w:sz w:val="16"/>
      <w:szCs w:val="16"/>
      <w:lang w:val="tr-TR"/>
    </w:rPr>
  </w:style>
  <w:style w:type="paragraph" w:styleId="bekMetni">
    <w:name w:val="Block Text"/>
    <w:aliases w:val="Blok Alıntı"/>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tr-TR"/>
    </w:rPr>
  </w:style>
  <w:style w:type="character" w:styleId="KitapBal">
    <w:name w:val="Book Title"/>
    <w:basedOn w:val="VarsaylanParagrafYazTipi"/>
    <w:uiPriority w:val="33"/>
    <w:qFormat/>
    <w:rPr>
      <w:rFonts w:asciiTheme="majorHAnsi" w:eastAsiaTheme="majorEastAsia" w:hAnsiTheme="majorHAnsi" w:cstheme="majorBidi"/>
      <w:bCs w:val="0"/>
      <w:i/>
      <w:iCs/>
      <w:color w:val="855D5D" w:themeColor="accent6"/>
      <w:sz w:val="20"/>
      <w:szCs w:val="20"/>
      <w:lang w:val="tr-TR"/>
    </w:rPr>
  </w:style>
  <w:style w:type="paragraph" w:styleId="ResimYazs">
    <w:name w:val="caption"/>
    <w:basedOn w:val="Normal"/>
    <w:next w:val="Normal"/>
    <w:uiPriority w:val="35"/>
    <w:unhideWhenUsed/>
    <w:qFormat/>
    <w:pPr>
      <w:spacing w:after="0" w:line="240" w:lineRule="auto"/>
    </w:pPr>
    <w:rPr>
      <w:smallCaps/>
      <w:color w:val="732117" w:themeColor="accent2" w:themeShade="BF"/>
      <w:spacing w:val="10"/>
      <w:sz w:val="18"/>
      <w:szCs w:val="18"/>
    </w:r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rPr>
      <w:rFonts w:eastAsiaTheme="minorEastAsia"/>
      <w:color w:val="000000" w:themeColor="text1"/>
      <w:lang w:val="tr-TR"/>
    </w:rPr>
  </w:style>
  <w:style w:type="character" w:styleId="Vurgu">
    <w:name w:val="Emphasis"/>
    <w:uiPriority w:val="20"/>
    <w:qFormat/>
    <w:rPr>
      <w:rFonts w:eastAsiaTheme="minorEastAsia" w:cstheme="minorBidi"/>
      <w:b/>
      <w:bCs/>
      <w:i/>
      <w:iCs/>
      <w:color w:val="404040" w:themeColor="text1" w:themeTint="BF"/>
      <w:spacing w:val="2"/>
      <w:w w:val="100"/>
      <w:szCs w:val="22"/>
      <w:lang w:val="tr-TR"/>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bilgi Char"/>
    <w:basedOn w:val="VarsaylanParagrafYazTipi"/>
    <w:link w:val="stbilgi"/>
    <w:uiPriority w:val="99"/>
    <w:rPr>
      <w:color w:val="000000" w:themeColor="text1"/>
    </w:rPr>
  </w:style>
  <w:style w:type="character" w:customStyle="1" w:styleId="Balk1Char">
    <w:name w:val="Başlık 1 Char"/>
    <w:basedOn w:val="VarsaylanParagrafYazTipi"/>
    <w:link w:val="Balk1"/>
    <w:uiPriority w:val="9"/>
    <w:semiHidden/>
    <w:rPr>
      <w:rFonts w:asciiTheme="majorHAnsi" w:eastAsiaTheme="majorEastAsia" w:hAnsiTheme="majorHAnsi" w:cstheme="majorBidi"/>
      <w:b/>
      <w:bCs/>
      <w:color w:val="9D3511" w:themeColor="accent1" w:themeShade="BF"/>
      <w:spacing w:val="20"/>
      <w:sz w:val="28"/>
      <w:szCs w:val="28"/>
    </w:rPr>
  </w:style>
  <w:style w:type="character" w:customStyle="1" w:styleId="Balk2Char">
    <w:name w:val="Başlık 2 Char"/>
    <w:basedOn w:val="VarsaylanParagrafYazTipi"/>
    <w:link w:val="Balk2"/>
    <w:uiPriority w:val="99"/>
    <w:semiHidden/>
    <w:rPr>
      <w:rFonts w:asciiTheme="majorHAnsi" w:eastAsiaTheme="majorEastAsia" w:hAnsiTheme="majorHAnsi" w:cstheme="majorBidi"/>
      <w:b/>
      <w:bCs/>
      <w:color w:val="9D3511" w:themeColor="accent1" w:themeShade="BF"/>
      <w:spacing w:val="20"/>
      <w:sz w:val="24"/>
      <w:szCs w:val="24"/>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D34817" w:themeColor="accent1"/>
      <w:spacing w:val="20"/>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color w:val="7B6A4D" w:themeColor="accent3" w:themeShade="BF"/>
      <w:spacing w:val="20"/>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b/>
      <w:bCs/>
      <w:i/>
      <w:iCs/>
      <w:color w:val="7B6A4D" w:themeColor="accent3" w:themeShade="BF"/>
      <w:spacing w:val="2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524633" w:themeColor="accent3" w:themeShade="7F"/>
      <w:spacing w:val="10"/>
      <w:sz w:val="24"/>
      <w:szCs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524633" w:themeColor="accent3" w:themeShade="7F"/>
      <w:spacing w:val="10"/>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D34817" w:themeColor="accent1"/>
      <w:spacing w:val="1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D34817" w:themeColor="accent1"/>
      <w:spacing w:val="10"/>
    </w:rPr>
  </w:style>
  <w:style w:type="character" w:styleId="Kpr">
    <w:name w:val="Hyperlink"/>
    <w:basedOn w:val="VarsaylanParagrafYazTipi"/>
    <w:uiPriority w:val="99"/>
    <w:unhideWhenUsed/>
    <w:rPr>
      <w:color w:val="CC9900" w:themeColor="hyperlink"/>
      <w:u w:val="single"/>
    </w:rPr>
  </w:style>
  <w:style w:type="character" w:styleId="GlVurgulama">
    <w:name w:val="Intense Emphasis"/>
    <w:basedOn w:val="VarsaylanParagrafYazTipi"/>
    <w:uiPriority w:val="21"/>
    <w:qFormat/>
    <w:rPr>
      <w:rFonts w:asciiTheme="minorHAnsi" w:hAnsiTheme="minorHAnsi"/>
      <w:b/>
      <w:bCs/>
      <w:i/>
      <w:iCs/>
      <w:smallCaps/>
      <w:color w:val="9B2D1F" w:themeColor="accent2"/>
      <w:spacing w:val="2"/>
      <w:w w:val="100"/>
      <w:sz w:val="20"/>
      <w:szCs w:val="20"/>
    </w:rPr>
  </w:style>
  <w:style w:type="paragraph" w:styleId="KeskinTrnak">
    <w:name w:val="Intense Quote"/>
    <w:basedOn w:val="Normal"/>
    <w:link w:val="KeskinTrnak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KeskinTrnakChar">
    <w:name w:val="Keskin Tırnak Char"/>
    <w:basedOn w:val="VarsaylanParagrafYazTipi"/>
    <w:link w:val="KeskinTrnak"/>
    <w:uiPriority w:val="30"/>
    <w:rPr>
      <w:rFonts w:asciiTheme="majorHAnsi" w:eastAsiaTheme="majorEastAsia" w:hAnsiTheme="majorHAnsi" w:cstheme="majorBidi"/>
      <w:i/>
      <w:iCs/>
      <w:color w:val="FFFFFF" w:themeColor="background1"/>
      <w:sz w:val="32"/>
      <w:szCs w:val="32"/>
      <w:shd w:val="clear" w:color="auto" w:fill="D34817" w:themeFill="accent1"/>
    </w:rPr>
  </w:style>
  <w:style w:type="character" w:styleId="GlBavuru">
    <w:name w:val="Intense Reference"/>
    <w:basedOn w:val="VarsaylanParagrafYazTipi"/>
    <w:uiPriority w:val="32"/>
    <w:qFormat/>
    <w:rPr>
      <w:b/>
      <w:bCs/>
      <w:color w:val="D34817" w:themeColor="accent1"/>
      <w:sz w:val="22"/>
      <w:u w:val="single"/>
    </w:rPr>
  </w:style>
  <w:style w:type="paragraph" w:styleId="ListeMaddemi">
    <w:name w:val="List Bullet"/>
    <w:basedOn w:val="Normal"/>
    <w:uiPriority w:val="37"/>
    <w:unhideWhenUsed/>
    <w:qFormat/>
    <w:pPr>
      <w:numPr>
        <w:numId w:val="11"/>
      </w:numPr>
      <w:spacing w:after="0"/>
      <w:contextualSpacing/>
    </w:pPr>
  </w:style>
  <w:style w:type="paragraph" w:styleId="ListeMaddemi2">
    <w:name w:val="List Bullet 2"/>
    <w:basedOn w:val="Normal"/>
    <w:uiPriority w:val="37"/>
    <w:unhideWhenUsed/>
    <w:qFormat/>
    <w:pPr>
      <w:numPr>
        <w:numId w:val="12"/>
      </w:numPr>
      <w:spacing w:after="0"/>
    </w:pPr>
  </w:style>
  <w:style w:type="paragraph" w:styleId="ListeMaddemi3">
    <w:name w:val="List Bullet 3"/>
    <w:basedOn w:val="Normal"/>
    <w:uiPriority w:val="37"/>
    <w:unhideWhenUsed/>
    <w:qFormat/>
    <w:pPr>
      <w:numPr>
        <w:numId w:val="13"/>
      </w:numPr>
      <w:spacing w:after="0"/>
    </w:pPr>
  </w:style>
  <w:style w:type="paragraph" w:styleId="ListeMaddemi4">
    <w:name w:val="List Bullet 4"/>
    <w:basedOn w:val="Normal"/>
    <w:uiPriority w:val="37"/>
    <w:unhideWhenUsed/>
    <w:qFormat/>
    <w:pPr>
      <w:numPr>
        <w:numId w:val="14"/>
      </w:numPr>
      <w:spacing w:after="0"/>
    </w:pPr>
  </w:style>
  <w:style w:type="paragraph" w:styleId="ListeMaddemi5">
    <w:name w:val="List Bullet 5"/>
    <w:basedOn w:val="Normal"/>
    <w:uiPriority w:val="37"/>
    <w:unhideWhenUsed/>
    <w:qFormat/>
    <w:pPr>
      <w:numPr>
        <w:numId w:val="15"/>
      </w:numPr>
      <w:spacing w:after="0"/>
    </w:pPr>
  </w:style>
  <w:style w:type="paragraph" w:styleId="Trnak">
    <w:name w:val="Quote"/>
    <w:basedOn w:val="Normal"/>
    <w:link w:val="TrnakChar"/>
    <w:uiPriority w:val="29"/>
    <w:qFormat/>
    <w:rPr>
      <w:i/>
      <w:iCs/>
      <w:color w:val="7F7F7F" w:themeColor="background1" w:themeShade="7F"/>
      <w:sz w:val="24"/>
      <w:szCs w:val="24"/>
    </w:rPr>
  </w:style>
  <w:style w:type="character" w:customStyle="1" w:styleId="TrnakChar">
    <w:name w:val="Tırnak Char"/>
    <w:basedOn w:val="VarsaylanParagrafYazTipi"/>
    <w:link w:val="Trnak"/>
    <w:uiPriority w:val="29"/>
    <w:rPr>
      <w:i/>
      <w:iCs/>
      <w:color w:val="7F7F7F" w:themeColor="background1" w:themeShade="7F"/>
      <w:sz w:val="24"/>
      <w:szCs w:val="24"/>
    </w:rPr>
  </w:style>
  <w:style w:type="character" w:styleId="Gl">
    <w:name w:val="Strong"/>
    <w:uiPriority w:val="22"/>
    <w:qFormat/>
    <w:rPr>
      <w:rFonts w:asciiTheme="minorHAnsi" w:eastAsiaTheme="minorEastAsia" w:hAnsiTheme="minorHAnsi" w:cstheme="minorBidi"/>
      <w:b/>
      <w:bCs/>
      <w:iCs w:val="0"/>
      <w:color w:val="9B2D1F" w:themeColor="accent2"/>
      <w:szCs w:val="22"/>
      <w:lang w:val="tr-TR"/>
    </w:rPr>
  </w:style>
  <w:style w:type="paragraph" w:styleId="AltKonuBal">
    <w:name w:val="Subtitle"/>
    <w:basedOn w:val="Normal"/>
    <w:link w:val="AltKonuBalChar"/>
    <w:uiPriority w:val="11"/>
    <w:pPr>
      <w:spacing w:after="480" w:line="240" w:lineRule="auto"/>
      <w:jc w:val="center"/>
    </w:pPr>
    <w:rPr>
      <w:rFonts w:asciiTheme="majorHAnsi" w:eastAsiaTheme="majorEastAsia" w:hAnsiTheme="majorHAnsi" w:cstheme="majorBidi"/>
      <w:color w:val="auto"/>
      <w:sz w:val="28"/>
      <w:szCs w:val="28"/>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sz w:val="28"/>
      <w:szCs w:val="28"/>
    </w:rPr>
  </w:style>
  <w:style w:type="character" w:styleId="HafifVurgulama">
    <w:name w:val="Subtle Emphasis"/>
    <w:basedOn w:val="VarsaylanParagrafYazTipi"/>
    <w:uiPriority w:val="19"/>
    <w:qFormat/>
    <w:rPr>
      <w:rFonts w:asciiTheme="minorHAnsi" w:hAnsiTheme="minorHAnsi"/>
      <w:i/>
      <w:iCs/>
      <w:color w:val="737373" w:themeColor="text1" w:themeTint="8C"/>
      <w:spacing w:val="2"/>
      <w:w w:val="100"/>
      <w:kern w:val="0"/>
      <w:sz w:val="22"/>
    </w:rPr>
  </w:style>
  <w:style w:type="character" w:styleId="HafifBavuru">
    <w:name w:val="Subtle Reference"/>
    <w:basedOn w:val="VarsaylanParagrafYazTipi"/>
    <w:uiPriority w:val="31"/>
    <w:qFormat/>
    <w:rPr>
      <w:color w:val="737373" w:themeColor="text1" w:themeTint="8C"/>
      <w:sz w:val="22"/>
      <w:u w:val="single"/>
    </w:rPr>
  </w:style>
  <w:style w:type="paragraph" w:styleId="KonuBal">
    <w:name w:val="Title"/>
    <w:basedOn w:val="Normal"/>
    <w:link w:val="KonuBalChar"/>
    <w:uiPriority w:val="10"/>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b/>
      <w:bCs/>
      <w:smallCaps/>
      <w:color w:val="D34817" w:themeColor="accent1"/>
      <w:sz w:val="48"/>
      <w:szCs w:val="48"/>
    </w:r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arihMetni">
    <w:name w:val="Tarih Metni"/>
    <w:basedOn w:val="Normal"/>
    <w:uiPriority w:val="35"/>
    <w:pPr>
      <w:spacing w:before="720" w:after="200"/>
      <w:contextualSpacing/>
    </w:pPr>
  </w:style>
  <w:style w:type="paragraph" w:customStyle="1" w:styleId="GriMetin">
    <w:name w:val="Gri Metin"/>
    <w:basedOn w:val="AralkYok"/>
    <w:uiPriority w:val="35"/>
    <w:qFormat/>
    <w:rPr>
      <w:rFonts w:asciiTheme="majorHAnsi" w:eastAsiaTheme="majorEastAsia" w:hAnsiTheme="majorHAnsi" w:cstheme="majorBidi"/>
      <w:color w:val="7F7F7F" w:themeColor="text1" w:themeTint="80"/>
      <w:sz w:val="20"/>
    </w:rPr>
  </w:style>
  <w:style w:type="paragraph" w:customStyle="1" w:styleId="stbilgiift">
    <w:name w:val="Üstbilgi Çift"/>
    <w:basedOn w:val="AralkYok"/>
    <w:qFormat/>
    <w:pPr>
      <w:pBdr>
        <w:bottom w:val="single" w:sz="4" w:space="1" w:color="D34817" w:themeColor="accent1"/>
      </w:pBdr>
    </w:pPr>
    <w:rPr>
      <w:b/>
      <w:bCs/>
      <w:color w:val="696464" w:themeColor="text2"/>
      <w:sz w:val="20"/>
      <w:szCs w:val="20"/>
    </w:rPr>
  </w:style>
  <w:style w:type="character" w:styleId="YerTutucuMetni">
    <w:name w:val="Placeholder Text"/>
    <w:basedOn w:val="VarsaylanParagrafYazTipi"/>
    <w:uiPriority w:val="99"/>
    <w:semiHidden/>
    <w:rPr>
      <w:color w:val="808080"/>
    </w:rPr>
  </w:style>
  <w:style w:type="paragraph" w:styleId="ListeParagraf">
    <w:name w:val="List Paragraph"/>
    <w:basedOn w:val="Normal"/>
    <w:uiPriority w:val="34"/>
    <w:qFormat/>
    <w:rsid w:val="00813242"/>
    <w:pPr>
      <w:ind w:left="720"/>
      <w:contextualSpacing/>
    </w:pPr>
  </w:style>
  <w:style w:type="character" w:styleId="HTMLCite">
    <w:name w:val="HTML Cite"/>
    <w:basedOn w:val="VarsaylanParagrafYazTipi"/>
    <w:uiPriority w:val="99"/>
    <w:semiHidden/>
    <w:unhideWhenUsed/>
    <w:rsid w:val="00140C28"/>
    <w:rPr>
      <w:i/>
      <w:iCs/>
    </w:rPr>
  </w:style>
  <w:style w:type="character" w:styleId="AklamaBavurusu">
    <w:name w:val="annotation reference"/>
    <w:basedOn w:val="VarsaylanParagrafYazTipi"/>
    <w:uiPriority w:val="99"/>
    <w:semiHidden/>
    <w:unhideWhenUsed/>
    <w:rsid w:val="006F1617"/>
    <w:rPr>
      <w:sz w:val="16"/>
      <w:szCs w:val="16"/>
    </w:rPr>
  </w:style>
  <w:style w:type="paragraph" w:styleId="AklamaMetni">
    <w:name w:val="annotation text"/>
    <w:basedOn w:val="Normal"/>
    <w:link w:val="AklamaMetniChar"/>
    <w:uiPriority w:val="99"/>
    <w:semiHidden/>
    <w:unhideWhenUsed/>
    <w:rsid w:val="006F16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617"/>
    <w:rPr>
      <w:rFonts w:eastAsiaTheme="minorEastAsia"/>
      <w:color w:val="000000" w:themeColor="text1"/>
      <w:sz w:val="20"/>
      <w:szCs w:val="20"/>
      <w:lang w:val="tr-TR"/>
    </w:rPr>
  </w:style>
  <w:style w:type="paragraph" w:styleId="AklamaKonusu">
    <w:name w:val="annotation subject"/>
    <w:basedOn w:val="AklamaMetni"/>
    <w:next w:val="AklamaMetni"/>
    <w:link w:val="AklamaKonusuChar"/>
    <w:uiPriority w:val="99"/>
    <w:semiHidden/>
    <w:unhideWhenUsed/>
    <w:rsid w:val="006F1617"/>
    <w:rPr>
      <w:b/>
      <w:bCs/>
    </w:rPr>
  </w:style>
  <w:style w:type="character" w:customStyle="1" w:styleId="AklamaKonusuChar">
    <w:name w:val="Açıklama Konusu Char"/>
    <w:basedOn w:val="AklamaMetniChar"/>
    <w:link w:val="AklamaKonusu"/>
    <w:uiPriority w:val="99"/>
    <w:semiHidden/>
    <w:rsid w:val="006F1617"/>
    <w:rPr>
      <w:rFonts w:eastAsiaTheme="minorEastAsia"/>
      <w:b/>
      <w:bCs/>
      <w:color w:val="000000" w:themeColor="text1"/>
      <w:sz w:val="20"/>
      <w:szCs w:val="20"/>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eastAsiaTheme="minorEastAsia"/>
      <w:color w:val="000000" w:themeColor="text1"/>
      <w:lang w:val="tr-TR"/>
    </w:rPr>
  </w:style>
  <w:style w:type="paragraph" w:styleId="Balk1">
    <w:name w:val="heading 1"/>
    <w:basedOn w:val="Normal"/>
    <w:next w:val="Normal"/>
    <w:link w:val="Balk1Char"/>
    <w:uiPriority w:val="9"/>
    <w:semiHidden/>
    <w:unhideWhenUsed/>
    <w:pPr>
      <w:spacing w:before="300" w:after="40" w:line="240" w:lineRule="auto"/>
      <w:outlineLvl w:val="0"/>
    </w:pPr>
    <w:rPr>
      <w:rFonts w:asciiTheme="majorHAnsi" w:eastAsiaTheme="majorEastAsia" w:hAnsiTheme="majorHAnsi" w:cstheme="majorBidi"/>
      <w:b/>
      <w:bCs/>
      <w:color w:val="9D3511" w:themeColor="accent1" w:themeShade="BF"/>
      <w:spacing w:val="20"/>
      <w:sz w:val="28"/>
      <w:szCs w:val="28"/>
    </w:rPr>
  </w:style>
  <w:style w:type="paragraph" w:styleId="Balk2">
    <w:name w:val="heading 2"/>
    <w:basedOn w:val="Normal"/>
    <w:next w:val="Normal"/>
    <w:link w:val="Balk2Char"/>
    <w:uiPriority w:val="99"/>
    <w:unhideWhenUsed/>
    <w:qFormat/>
    <w:pPr>
      <w:spacing w:before="240" w:after="40" w:line="240" w:lineRule="auto"/>
      <w:outlineLvl w:val="1"/>
    </w:pPr>
    <w:rPr>
      <w:rFonts w:asciiTheme="majorHAnsi" w:eastAsiaTheme="majorEastAsia" w:hAnsiTheme="majorHAnsi" w:cstheme="majorBidi"/>
      <w:b/>
      <w:bCs/>
      <w:color w:val="9D3511" w:themeColor="accent1" w:themeShade="BF"/>
      <w:spacing w:val="20"/>
      <w:sz w:val="24"/>
      <w:szCs w:val="24"/>
    </w:rPr>
  </w:style>
  <w:style w:type="paragraph" w:styleId="Balk3">
    <w:name w:val="heading 3"/>
    <w:basedOn w:val="Normal"/>
    <w:next w:val="Normal"/>
    <w:link w:val="Balk3Char"/>
    <w:uiPriority w:val="9"/>
    <w:semiHidden/>
    <w:unhideWhenUsed/>
    <w:qFormat/>
    <w:pPr>
      <w:spacing w:before="200" w:after="40" w:line="240" w:lineRule="auto"/>
      <w:outlineLvl w:val="2"/>
    </w:pPr>
    <w:rPr>
      <w:rFonts w:asciiTheme="majorHAnsi" w:eastAsiaTheme="majorEastAsia" w:hAnsiTheme="majorHAnsi" w:cstheme="majorBidi"/>
      <w:b/>
      <w:bCs/>
      <w:color w:val="D34817" w:themeColor="accent1"/>
      <w:spacing w:val="20"/>
      <w:sz w:val="24"/>
      <w:szCs w:val="24"/>
    </w:rPr>
  </w:style>
  <w:style w:type="paragraph" w:styleId="Balk4">
    <w:name w:val="heading 4"/>
    <w:basedOn w:val="Normal"/>
    <w:next w:val="Normal"/>
    <w:link w:val="Balk4Char"/>
    <w:uiPriority w:val="9"/>
    <w:semiHidden/>
    <w:unhideWhenUsed/>
    <w:qFormat/>
    <w:pPr>
      <w:spacing w:before="240" w:after="0"/>
      <w:outlineLvl w:val="3"/>
    </w:pPr>
    <w:rPr>
      <w:rFonts w:asciiTheme="majorHAnsi" w:eastAsiaTheme="majorEastAsia" w:hAnsiTheme="majorHAnsi" w:cstheme="majorBidi"/>
      <w:b/>
      <w:bCs/>
      <w:color w:val="7B6A4D" w:themeColor="accent3" w:themeShade="BF"/>
      <w:spacing w:val="20"/>
      <w:sz w:val="24"/>
      <w:szCs w:val="24"/>
    </w:rPr>
  </w:style>
  <w:style w:type="paragraph" w:styleId="Balk5">
    <w:name w:val="heading 5"/>
    <w:basedOn w:val="Normal"/>
    <w:next w:val="Normal"/>
    <w:link w:val="Balk5Char"/>
    <w:uiPriority w:val="9"/>
    <w:semiHidden/>
    <w:unhideWhenUsed/>
    <w:qFormat/>
    <w:pPr>
      <w:spacing w:before="200" w:after="0"/>
      <w:outlineLvl w:val="4"/>
    </w:pPr>
    <w:rPr>
      <w:rFonts w:asciiTheme="majorHAnsi" w:eastAsiaTheme="majorEastAsia" w:hAnsiTheme="majorHAnsi" w:cstheme="majorBidi"/>
      <w:b/>
      <w:bCs/>
      <w:i/>
      <w:iCs/>
      <w:color w:val="7B6A4D" w:themeColor="accent3" w:themeShade="BF"/>
      <w:spacing w:val="20"/>
    </w:rPr>
  </w:style>
  <w:style w:type="paragraph" w:styleId="Balk6">
    <w:name w:val="heading 6"/>
    <w:basedOn w:val="Normal"/>
    <w:next w:val="Normal"/>
    <w:link w:val="Balk6Char"/>
    <w:uiPriority w:val="9"/>
    <w:semiHidden/>
    <w:unhideWhenUsed/>
    <w:qFormat/>
    <w:pPr>
      <w:spacing w:before="200" w:after="0"/>
      <w:outlineLvl w:val="5"/>
    </w:pPr>
    <w:rPr>
      <w:rFonts w:asciiTheme="majorHAnsi" w:eastAsiaTheme="majorEastAsia" w:hAnsiTheme="majorHAnsi" w:cstheme="majorBidi"/>
      <w:color w:val="524633" w:themeColor="accent3" w:themeShade="7F"/>
      <w:spacing w:val="10"/>
      <w:sz w:val="24"/>
      <w:szCs w:val="24"/>
    </w:rPr>
  </w:style>
  <w:style w:type="paragraph" w:styleId="Balk7">
    <w:name w:val="heading 7"/>
    <w:basedOn w:val="Normal"/>
    <w:next w:val="Normal"/>
    <w:link w:val="Balk7Char"/>
    <w:uiPriority w:val="9"/>
    <w:semiHidden/>
    <w:unhideWhenUsed/>
    <w:qFormat/>
    <w:pPr>
      <w:spacing w:before="200" w:after="0"/>
      <w:outlineLvl w:val="6"/>
    </w:pPr>
    <w:rPr>
      <w:rFonts w:asciiTheme="majorHAnsi" w:eastAsiaTheme="majorEastAsia" w:hAnsiTheme="majorHAnsi" w:cstheme="majorBidi"/>
      <w:i/>
      <w:iCs/>
      <w:color w:val="524633" w:themeColor="accent3" w:themeShade="7F"/>
      <w:spacing w:val="10"/>
      <w:sz w:val="24"/>
      <w:szCs w:val="24"/>
    </w:rPr>
  </w:style>
  <w:style w:type="paragraph" w:styleId="Balk8">
    <w:name w:val="heading 8"/>
    <w:basedOn w:val="Normal"/>
    <w:next w:val="Normal"/>
    <w:link w:val="Balk8Char"/>
    <w:uiPriority w:val="9"/>
    <w:semiHidden/>
    <w:unhideWhenUsed/>
    <w:qFormat/>
    <w:pPr>
      <w:spacing w:before="200" w:after="0"/>
      <w:outlineLvl w:val="7"/>
    </w:pPr>
    <w:rPr>
      <w:rFonts w:asciiTheme="majorHAnsi" w:eastAsiaTheme="majorEastAsia" w:hAnsiTheme="majorHAnsi" w:cstheme="majorBidi"/>
      <w:color w:val="D34817" w:themeColor="accent1"/>
      <w:spacing w:val="10"/>
    </w:rPr>
  </w:style>
  <w:style w:type="paragraph" w:styleId="Balk9">
    <w:name w:val="heading 9"/>
    <w:basedOn w:val="Normal"/>
    <w:next w:val="Normal"/>
    <w:link w:val="Balk9Char"/>
    <w:uiPriority w:val="9"/>
    <w:semiHidden/>
    <w:unhideWhenUsed/>
    <w:qFormat/>
    <w:pPr>
      <w:spacing w:before="200" w:after="0"/>
      <w:outlineLvl w:val="8"/>
    </w:pPr>
    <w:rPr>
      <w:rFonts w:asciiTheme="majorHAnsi" w:eastAsiaTheme="majorEastAsia" w:hAnsiTheme="majorHAnsi" w:cstheme="majorBidi"/>
      <w:i/>
      <w:iCs/>
      <w:color w:val="D34817" w:themeColor="accent1"/>
      <w:spacing w:val="1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1"/>
    <w:qFormat/>
    <w:pPr>
      <w:spacing w:after="0" w:line="240" w:lineRule="auto"/>
    </w:pPr>
    <w:rPr>
      <w:rFonts w:eastAsiaTheme="minorEastAsia"/>
      <w:lang w:val="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bilgi">
    <w:name w:val="footer"/>
    <w:basedOn w:val="Normal"/>
    <w:link w:val="AltbilgiChar"/>
    <w:uiPriority w:val="99"/>
    <w:semiHidden/>
    <w:unhideWhenUsed/>
    <w:pPr>
      <w:tabs>
        <w:tab w:val="center" w:pos="4320"/>
        <w:tab w:val="right" w:pos="8640"/>
      </w:tabs>
    </w:pPr>
  </w:style>
  <w:style w:type="character" w:customStyle="1" w:styleId="AltbilgiChar">
    <w:name w:val="Altbilgi Char"/>
    <w:basedOn w:val="VarsaylanParagrafYazTipi"/>
    <w:link w:val="Altbilgi"/>
    <w:uiPriority w:val="99"/>
    <w:semiHidden/>
    <w:rPr>
      <w:color w:val="000000" w:themeColor="text1"/>
    </w:rPr>
  </w:style>
  <w:style w:type="paragraph" w:styleId="AralkYok">
    <w:name w:val="No Spacing"/>
    <w:basedOn w:val="Normal"/>
    <w:uiPriority w:val="1"/>
    <w:qFormat/>
    <w:pPr>
      <w:spacing w:after="0" w:line="240" w:lineRule="auto"/>
    </w:pPr>
  </w:style>
  <w:style w:type="paragraph" w:styleId="Kapan">
    <w:name w:val="Closing"/>
    <w:basedOn w:val="Normal"/>
    <w:link w:val="KapanChar"/>
    <w:uiPriority w:val="7"/>
    <w:unhideWhenUsed/>
    <w:qFormat/>
    <w:pPr>
      <w:spacing w:before="480" w:after="960"/>
      <w:contextualSpacing/>
    </w:pPr>
  </w:style>
  <w:style w:type="character" w:customStyle="1" w:styleId="KapanChar">
    <w:name w:val="Kapanış Char"/>
    <w:basedOn w:val="VarsaylanParagrafYazTipi"/>
    <w:link w:val="Kapan"/>
    <w:uiPriority w:val="7"/>
    <w:rPr>
      <w:rFonts w:eastAsiaTheme="minorEastAsia"/>
      <w:color w:val="000000" w:themeColor="text1"/>
      <w:lang w:val="tr-TR"/>
    </w:rPr>
  </w:style>
  <w:style w:type="paragraph" w:customStyle="1" w:styleId="AlcAdresi">
    <w:name w:val="Alıcı Adresi"/>
    <w:basedOn w:val="AralkYok"/>
    <w:uiPriority w:val="5"/>
    <w:qFormat/>
    <w:pPr>
      <w:spacing w:after="360"/>
      <w:contextualSpacing/>
    </w:pPr>
  </w:style>
  <w:style w:type="paragraph" w:styleId="Selamlama">
    <w:name w:val="Salutation"/>
    <w:basedOn w:val="AralkYok"/>
    <w:next w:val="Normal"/>
    <w:link w:val="SelamlamaChar"/>
    <w:uiPriority w:val="6"/>
    <w:unhideWhenUsed/>
    <w:qFormat/>
    <w:pPr>
      <w:spacing w:before="480" w:after="320"/>
      <w:contextualSpacing/>
    </w:pPr>
    <w:rPr>
      <w:b/>
      <w:bCs/>
    </w:rPr>
  </w:style>
  <w:style w:type="character" w:customStyle="1" w:styleId="SelamlamaChar">
    <w:name w:val="Selamlama Char"/>
    <w:basedOn w:val="VarsaylanParagrafYazTipi"/>
    <w:link w:val="Selamlama"/>
    <w:uiPriority w:val="6"/>
    <w:rPr>
      <w:b/>
      <w:bCs/>
      <w:color w:val="000000" w:themeColor="text1"/>
    </w:rPr>
  </w:style>
  <w:style w:type="paragraph" w:customStyle="1" w:styleId="GnderenAdresi">
    <w:name w:val="Gönderen Adresi"/>
    <w:basedOn w:val="AralkYok"/>
    <w:uiPriority w:val="3"/>
    <w:qFormat/>
    <w:pPr>
      <w:spacing w:after="360"/>
      <w:contextualSpacing/>
    </w:pPr>
  </w:style>
  <w:style w:type="paragraph" w:styleId="mza">
    <w:name w:val="Signature"/>
    <w:basedOn w:val="Normal"/>
    <w:link w:val="mzaChar"/>
    <w:uiPriority w:val="8"/>
    <w:unhideWhenUsed/>
    <w:pPr>
      <w:spacing w:after="200"/>
      <w:contextualSpacing/>
    </w:pPr>
  </w:style>
  <w:style w:type="character" w:customStyle="1" w:styleId="mzaChar">
    <w:name w:val="İmza Char"/>
    <w:basedOn w:val="VarsaylanParagrafYazTipi"/>
    <w:link w:val="mza"/>
    <w:uiPriority w:val="8"/>
    <w:rPr>
      <w:color w:val="000000" w:themeColor="text1"/>
    </w:rPr>
  </w:style>
  <w:style w:type="paragraph" w:styleId="BalonMetni">
    <w:name w:val="Balloon Text"/>
    <w:basedOn w:val="Normal"/>
    <w:link w:val="BalonMetniChar"/>
    <w:uiPriority w:val="99"/>
    <w:semiHidden/>
    <w:unhideWhenUsed/>
    <w:rPr>
      <w:rFonts w:hAnsi="Tahoma"/>
      <w:sz w:val="16"/>
      <w:szCs w:val="16"/>
    </w:rPr>
  </w:style>
  <w:style w:type="character" w:customStyle="1" w:styleId="BalonMetniChar">
    <w:name w:val="Balon Metni Char"/>
    <w:basedOn w:val="VarsaylanParagrafYazTipi"/>
    <w:link w:val="BalonMetni"/>
    <w:uiPriority w:val="99"/>
    <w:semiHidden/>
    <w:rPr>
      <w:rFonts w:eastAsiaTheme="minorEastAsia" w:hAnsi="Tahoma"/>
      <w:color w:val="000000" w:themeColor="text1"/>
      <w:sz w:val="16"/>
      <w:szCs w:val="16"/>
      <w:lang w:val="tr-TR"/>
    </w:rPr>
  </w:style>
  <w:style w:type="paragraph" w:styleId="bekMetni">
    <w:name w:val="Block Text"/>
    <w:aliases w:val="Blok Alıntı"/>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heme="minorEastAsia"/>
      <w:color w:val="7F7F7F" w:themeColor="background1" w:themeShade="7F"/>
      <w:sz w:val="28"/>
      <w:szCs w:val="28"/>
      <w:lang w:val="tr-TR"/>
    </w:rPr>
  </w:style>
  <w:style w:type="character" w:styleId="KitapBal">
    <w:name w:val="Book Title"/>
    <w:basedOn w:val="VarsaylanParagrafYazTipi"/>
    <w:uiPriority w:val="33"/>
    <w:qFormat/>
    <w:rPr>
      <w:rFonts w:asciiTheme="majorHAnsi" w:eastAsiaTheme="majorEastAsia" w:hAnsiTheme="majorHAnsi" w:cstheme="majorBidi"/>
      <w:bCs w:val="0"/>
      <w:i/>
      <w:iCs/>
      <w:color w:val="855D5D" w:themeColor="accent6"/>
      <w:sz w:val="20"/>
      <w:szCs w:val="20"/>
      <w:lang w:val="tr-TR"/>
    </w:rPr>
  </w:style>
  <w:style w:type="paragraph" w:styleId="ResimYazs">
    <w:name w:val="caption"/>
    <w:basedOn w:val="Normal"/>
    <w:next w:val="Normal"/>
    <w:uiPriority w:val="35"/>
    <w:unhideWhenUsed/>
    <w:qFormat/>
    <w:pPr>
      <w:spacing w:after="0" w:line="240" w:lineRule="auto"/>
    </w:pPr>
    <w:rPr>
      <w:smallCaps/>
      <w:color w:val="732117" w:themeColor="accent2" w:themeShade="BF"/>
      <w:spacing w:val="10"/>
      <w:sz w:val="18"/>
      <w:szCs w:val="18"/>
    </w:rPr>
  </w:style>
  <w:style w:type="paragraph" w:styleId="Tarih">
    <w:name w:val="Date"/>
    <w:basedOn w:val="Normal"/>
    <w:next w:val="Normal"/>
    <w:link w:val="TarihChar"/>
    <w:uiPriority w:val="99"/>
    <w:semiHidden/>
    <w:unhideWhenUsed/>
  </w:style>
  <w:style w:type="character" w:customStyle="1" w:styleId="TarihChar">
    <w:name w:val="Tarih Char"/>
    <w:basedOn w:val="VarsaylanParagrafYazTipi"/>
    <w:link w:val="Tarih"/>
    <w:uiPriority w:val="99"/>
    <w:semiHidden/>
    <w:rPr>
      <w:rFonts w:eastAsiaTheme="minorEastAsia"/>
      <w:color w:val="000000" w:themeColor="text1"/>
      <w:lang w:val="tr-TR"/>
    </w:rPr>
  </w:style>
  <w:style w:type="character" w:styleId="Vurgu">
    <w:name w:val="Emphasis"/>
    <w:uiPriority w:val="20"/>
    <w:qFormat/>
    <w:rPr>
      <w:rFonts w:eastAsiaTheme="minorEastAsia" w:cstheme="minorBidi"/>
      <w:b/>
      <w:bCs/>
      <w:i/>
      <w:iCs/>
      <w:color w:val="404040" w:themeColor="text1" w:themeTint="BF"/>
      <w:spacing w:val="2"/>
      <w:w w:val="100"/>
      <w:szCs w:val="22"/>
      <w:lang w:val="tr-TR"/>
    </w:rPr>
  </w:style>
  <w:style w:type="paragraph" w:styleId="stbilgi">
    <w:name w:val="header"/>
    <w:basedOn w:val="Normal"/>
    <w:link w:val="stbilgiChar"/>
    <w:uiPriority w:val="99"/>
    <w:unhideWhenUsed/>
    <w:pPr>
      <w:tabs>
        <w:tab w:val="center" w:pos="4320"/>
        <w:tab w:val="right" w:pos="8640"/>
      </w:tabs>
    </w:pPr>
  </w:style>
  <w:style w:type="character" w:customStyle="1" w:styleId="stbilgiChar">
    <w:name w:val="Üstbilgi Char"/>
    <w:basedOn w:val="VarsaylanParagrafYazTipi"/>
    <w:link w:val="stbilgi"/>
    <w:uiPriority w:val="99"/>
    <w:rPr>
      <w:color w:val="000000" w:themeColor="text1"/>
    </w:rPr>
  </w:style>
  <w:style w:type="character" w:customStyle="1" w:styleId="Balk1Char">
    <w:name w:val="Başlık 1 Char"/>
    <w:basedOn w:val="VarsaylanParagrafYazTipi"/>
    <w:link w:val="Balk1"/>
    <w:uiPriority w:val="9"/>
    <w:semiHidden/>
    <w:rPr>
      <w:rFonts w:asciiTheme="majorHAnsi" w:eastAsiaTheme="majorEastAsia" w:hAnsiTheme="majorHAnsi" w:cstheme="majorBidi"/>
      <w:b/>
      <w:bCs/>
      <w:color w:val="9D3511" w:themeColor="accent1" w:themeShade="BF"/>
      <w:spacing w:val="20"/>
      <w:sz w:val="28"/>
      <w:szCs w:val="28"/>
    </w:rPr>
  </w:style>
  <w:style w:type="character" w:customStyle="1" w:styleId="Balk2Char">
    <w:name w:val="Başlık 2 Char"/>
    <w:basedOn w:val="VarsaylanParagrafYazTipi"/>
    <w:link w:val="Balk2"/>
    <w:uiPriority w:val="99"/>
    <w:semiHidden/>
    <w:rPr>
      <w:rFonts w:asciiTheme="majorHAnsi" w:eastAsiaTheme="majorEastAsia" w:hAnsiTheme="majorHAnsi" w:cstheme="majorBidi"/>
      <w:b/>
      <w:bCs/>
      <w:color w:val="9D3511" w:themeColor="accent1" w:themeShade="BF"/>
      <w:spacing w:val="20"/>
      <w:sz w:val="24"/>
      <w:szCs w:val="24"/>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D34817" w:themeColor="accent1"/>
      <w:spacing w:val="20"/>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color w:val="7B6A4D" w:themeColor="accent3" w:themeShade="BF"/>
      <w:spacing w:val="20"/>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b/>
      <w:bCs/>
      <w:i/>
      <w:iCs/>
      <w:color w:val="7B6A4D" w:themeColor="accent3" w:themeShade="BF"/>
      <w:spacing w:val="20"/>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524633" w:themeColor="accent3" w:themeShade="7F"/>
      <w:spacing w:val="10"/>
      <w:sz w:val="24"/>
      <w:szCs w:val="24"/>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524633" w:themeColor="accent3" w:themeShade="7F"/>
      <w:spacing w:val="10"/>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D34817" w:themeColor="accent1"/>
      <w:spacing w:val="1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D34817" w:themeColor="accent1"/>
      <w:spacing w:val="10"/>
    </w:rPr>
  </w:style>
  <w:style w:type="character" w:styleId="Kpr">
    <w:name w:val="Hyperlink"/>
    <w:basedOn w:val="VarsaylanParagrafYazTipi"/>
    <w:uiPriority w:val="99"/>
    <w:unhideWhenUsed/>
    <w:rPr>
      <w:color w:val="CC9900" w:themeColor="hyperlink"/>
      <w:u w:val="single"/>
    </w:rPr>
  </w:style>
  <w:style w:type="character" w:styleId="GlVurgulama">
    <w:name w:val="Intense Emphasis"/>
    <w:basedOn w:val="VarsaylanParagrafYazTipi"/>
    <w:uiPriority w:val="21"/>
    <w:qFormat/>
    <w:rPr>
      <w:rFonts w:asciiTheme="minorHAnsi" w:hAnsiTheme="minorHAnsi"/>
      <w:b/>
      <w:bCs/>
      <w:i/>
      <w:iCs/>
      <w:smallCaps/>
      <w:color w:val="9B2D1F" w:themeColor="accent2"/>
      <w:spacing w:val="2"/>
      <w:w w:val="100"/>
      <w:sz w:val="20"/>
      <w:szCs w:val="20"/>
    </w:rPr>
  </w:style>
  <w:style w:type="paragraph" w:styleId="KeskinTrnak">
    <w:name w:val="Intense Quote"/>
    <w:basedOn w:val="Normal"/>
    <w:link w:val="KeskinTrnak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eastAsiaTheme="majorEastAsia" w:hAnsiTheme="majorHAnsi" w:cstheme="majorBidi"/>
      <w:i/>
      <w:iCs/>
      <w:color w:val="FFFFFF" w:themeColor="background1"/>
      <w:sz w:val="32"/>
      <w:szCs w:val="32"/>
    </w:rPr>
  </w:style>
  <w:style w:type="character" w:customStyle="1" w:styleId="KeskinTrnakChar">
    <w:name w:val="Keskin Tırnak Char"/>
    <w:basedOn w:val="VarsaylanParagrafYazTipi"/>
    <w:link w:val="KeskinTrnak"/>
    <w:uiPriority w:val="30"/>
    <w:rPr>
      <w:rFonts w:asciiTheme="majorHAnsi" w:eastAsiaTheme="majorEastAsia" w:hAnsiTheme="majorHAnsi" w:cstheme="majorBidi"/>
      <w:i/>
      <w:iCs/>
      <w:color w:val="FFFFFF" w:themeColor="background1"/>
      <w:sz w:val="32"/>
      <w:szCs w:val="32"/>
      <w:shd w:val="clear" w:color="auto" w:fill="D34817" w:themeFill="accent1"/>
    </w:rPr>
  </w:style>
  <w:style w:type="character" w:styleId="GlBavuru">
    <w:name w:val="Intense Reference"/>
    <w:basedOn w:val="VarsaylanParagrafYazTipi"/>
    <w:uiPriority w:val="32"/>
    <w:qFormat/>
    <w:rPr>
      <w:b/>
      <w:bCs/>
      <w:color w:val="D34817" w:themeColor="accent1"/>
      <w:sz w:val="22"/>
      <w:u w:val="single"/>
    </w:rPr>
  </w:style>
  <w:style w:type="paragraph" w:styleId="ListeMaddemi">
    <w:name w:val="List Bullet"/>
    <w:basedOn w:val="Normal"/>
    <w:uiPriority w:val="37"/>
    <w:unhideWhenUsed/>
    <w:qFormat/>
    <w:pPr>
      <w:numPr>
        <w:numId w:val="11"/>
      </w:numPr>
      <w:spacing w:after="0"/>
      <w:contextualSpacing/>
    </w:pPr>
  </w:style>
  <w:style w:type="paragraph" w:styleId="ListeMaddemi2">
    <w:name w:val="List Bullet 2"/>
    <w:basedOn w:val="Normal"/>
    <w:uiPriority w:val="37"/>
    <w:unhideWhenUsed/>
    <w:qFormat/>
    <w:pPr>
      <w:numPr>
        <w:numId w:val="12"/>
      </w:numPr>
      <w:spacing w:after="0"/>
    </w:pPr>
  </w:style>
  <w:style w:type="paragraph" w:styleId="ListeMaddemi3">
    <w:name w:val="List Bullet 3"/>
    <w:basedOn w:val="Normal"/>
    <w:uiPriority w:val="37"/>
    <w:unhideWhenUsed/>
    <w:qFormat/>
    <w:pPr>
      <w:numPr>
        <w:numId w:val="13"/>
      </w:numPr>
      <w:spacing w:after="0"/>
    </w:pPr>
  </w:style>
  <w:style w:type="paragraph" w:styleId="ListeMaddemi4">
    <w:name w:val="List Bullet 4"/>
    <w:basedOn w:val="Normal"/>
    <w:uiPriority w:val="37"/>
    <w:unhideWhenUsed/>
    <w:qFormat/>
    <w:pPr>
      <w:numPr>
        <w:numId w:val="14"/>
      </w:numPr>
      <w:spacing w:after="0"/>
    </w:pPr>
  </w:style>
  <w:style w:type="paragraph" w:styleId="ListeMaddemi5">
    <w:name w:val="List Bullet 5"/>
    <w:basedOn w:val="Normal"/>
    <w:uiPriority w:val="37"/>
    <w:unhideWhenUsed/>
    <w:qFormat/>
    <w:pPr>
      <w:numPr>
        <w:numId w:val="15"/>
      </w:numPr>
      <w:spacing w:after="0"/>
    </w:pPr>
  </w:style>
  <w:style w:type="paragraph" w:styleId="Trnak">
    <w:name w:val="Quote"/>
    <w:basedOn w:val="Normal"/>
    <w:link w:val="TrnakChar"/>
    <w:uiPriority w:val="29"/>
    <w:qFormat/>
    <w:rPr>
      <w:i/>
      <w:iCs/>
      <w:color w:val="7F7F7F" w:themeColor="background1" w:themeShade="7F"/>
      <w:sz w:val="24"/>
      <w:szCs w:val="24"/>
    </w:rPr>
  </w:style>
  <w:style w:type="character" w:customStyle="1" w:styleId="TrnakChar">
    <w:name w:val="Tırnak Char"/>
    <w:basedOn w:val="VarsaylanParagrafYazTipi"/>
    <w:link w:val="Trnak"/>
    <w:uiPriority w:val="29"/>
    <w:rPr>
      <w:i/>
      <w:iCs/>
      <w:color w:val="7F7F7F" w:themeColor="background1" w:themeShade="7F"/>
      <w:sz w:val="24"/>
      <w:szCs w:val="24"/>
    </w:rPr>
  </w:style>
  <w:style w:type="character" w:styleId="Gl">
    <w:name w:val="Strong"/>
    <w:uiPriority w:val="22"/>
    <w:qFormat/>
    <w:rPr>
      <w:rFonts w:asciiTheme="minorHAnsi" w:eastAsiaTheme="minorEastAsia" w:hAnsiTheme="minorHAnsi" w:cstheme="minorBidi"/>
      <w:b/>
      <w:bCs/>
      <w:iCs w:val="0"/>
      <w:color w:val="9B2D1F" w:themeColor="accent2"/>
      <w:szCs w:val="22"/>
      <w:lang w:val="tr-TR"/>
    </w:rPr>
  </w:style>
  <w:style w:type="paragraph" w:styleId="AltKonuBal">
    <w:name w:val="Subtitle"/>
    <w:basedOn w:val="Normal"/>
    <w:link w:val="AltKonuBalChar"/>
    <w:uiPriority w:val="11"/>
    <w:pPr>
      <w:spacing w:after="480" w:line="240" w:lineRule="auto"/>
      <w:jc w:val="center"/>
    </w:pPr>
    <w:rPr>
      <w:rFonts w:asciiTheme="majorHAnsi" w:eastAsiaTheme="majorEastAsia" w:hAnsiTheme="majorHAnsi" w:cstheme="majorBidi"/>
      <w:color w:val="auto"/>
      <w:sz w:val="28"/>
      <w:szCs w:val="28"/>
    </w:rPr>
  </w:style>
  <w:style w:type="character" w:customStyle="1" w:styleId="AltKonuBalChar">
    <w:name w:val="Alt Konu Başlığı Char"/>
    <w:basedOn w:val="VarsaylanParagrafYazTipi"/>
    <w:link w:val="AltKonuBal"/>
    <w:uiPriority w:val="11"/>
    <w:rPr>
      <w:rFonts w:asciiTheme="majorHAnsi" w:eastAsiaTheme="majorEastAsia" w:hAnsiTheme="majorHAnsi" w:cstheme="majorBidi"/>
      <w:sz w:val="28"/>
      <w:szCs w:val="28"/>
    </w:rPr>
  </w:style>
  <w:style w:type="character" w:styleId="HafifVurgulama">
    <w:name w:val="Subtle Emphasis"/>
    <w:basedOn w:val="VarsaylanParagrafYazTipi"/>
    <w:uiPriority w:val="19"/>
    <w:qFormat/>
    <w:rPr>
      <w:rFonts w:asciiTheme="minorHAnsi" w:hAnsiTheme="minorHAnsi"/>
      <w:i/>
      <w:iCs/>
      <w:color w:val="737373" w:themeColor="text1" w:themeTint="8C"/>
      <w:spacing w:val="2"/>
      <w:w w:val="100"/>
      <w:kern w:val="0"/>
      <w:sz w:val="22"/>
    </w:rPr>
  </w:style>
  <w:style w:type="character" w:styleId="HafifBavuru">
    <w:name w:val="Subtle Reference"/>
    <w:basedOn w:val="VarsaylanParagrafYazTipi"/>
    <w:uiPriority w:val="31"/>
    <w:qFormat/>
    <w:rPr>
      <w:color w:val="737373" w:themeColor="text1" w:themeTint="8C"/>
      <w:sz w:val="22"/>
      <w:u w:val="single"/>
    </w:rPr>
  </w:style>
  <w:style w:type="paragraph" w:styleId="KonuBal">
    <w:name w:val="Title"/>
    <w:basedOn w:val="Normal"/>
    <w:link w:val="KonuBalChar"/>
    <w:uiPriority w:val="10"/>
    <w:pPr>
      <w:pBdr>
        <w:bottom w:val="single" w:sz="8" w:space="4" w:color="D34817" w:themeColor="accent1"/>
      </w:pBdr>
      <w:spacing w:line="240" w:lineRule="auto"/>
      <w:contextualSpacing/>
      <w:jc w:val="center"/>
    </w:pPr>
    <w:rPr>
      <w:rFonts w:asciiTheme="majorHAnsi" w:eastAsiaTheme="majorEastAsia" w:hAnsiTheme="majorHAnsi" w:cstheme="majorBidi"/>
      <w:b/>
      <w:bCs/>
      <w:smallCaps/>
      <w:color w:val="D34817" w:themeColor="accent1"/>
      <w:sz w:val="48"/>
      <w:szCs w:val="48"/>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b/>
      <w:bCs/>
      <w:smallCaps/>
      <w:color w:val="D34817" w:themeColor="accent1"/>
      <w:sz w:val="48"/>
      <w:szCs w:val="48"/>
    </w:rPr>
  </w:style>
  <w:style w:type="paragraph" w:styleId="T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TarihMetni">
    <w:name w:val="Tarih Metni"/>
    <w:basedOn w:val="Normal"/>
    <w:uiPriority w:val="35"/>
    <w:pPr>
      <w:spacing w:before="720" w:after="200"/>
      <w:contextualSpacing/>
    </w:pPr>
  </w:style>
  <w:style w:type="paragraph" w:customStyle="1" w:styleId="GriMetin">
    <w:name w:val="Gri Metin"/>
    <w:basedOn w:val="AralkYok"/>
    <w:uiPriority w:val="35"/>
    <w:qFormat/>
    <w:rPr>
      <w:rFonts w:asciiTheme="majorHAnsi" w:eastAsiaTheme="majorEastAsia" w:hAnsiTheme="majorHAnsi" w:cstheme="majorBidi"/>
      <w:color w:val="7F7F7F" w:themeColor="text1" w:themeTint="80"/>
      <w:sz w:val="20"/>
    </w:rPr>
  </w:style>
  <w:style w:type="paragraph" w:customStyle="1" w:styleId="stbilgiift">
    <w:name w:val="Üstbilgi Çift"/>
    <w:basedOn w:val="AralkYok"/>
    <w:qFormat/>
    <w:pPr>
      <w:pBdr>
        <w:bottom w:val="single" w:sz="4" w:space="1" w:color="D34817" w:themeColor="accent1"/>
      </w:pBdr>
    </w:pPr>
    <w:rPr>
      <w:b/>
      <w:bCs/>
      <w:color w:val="696464" w:themeColor="text2"/>
      <w:sz w:val="20"/>
      <w:szCs w:val="20"/>
    </w:rPr>
  </w:style>
  <w:style w:type="character" w:styleId="YerTutucuMetni">
    <w:name w:val="Placeholder Text"/>
    <w:basedOn w:val="VarsaylanParagrafYazTipi"/>
    <w:uiPriority w:val="99"/>
    <w:semiHidden/>
    <w:rPr>
      <w:color w:val="808080"/>
    </w:rPr>
  </w:style>
  <w:style w:type="paragraph" w:styleId="ListeParagraf">
    <w:name w:val="List Paragraph"/>
    <w:basedOn w:val="Normal"/>
    <w:uiPriority w:val="34"/>
    <w:qFormat/>
    <w:rsid w:val="00813242"/>
    <w:pPr>
      <w:ind w:left="720"/>
      <w:contextualSpacing/>
    </w:pPr>
  </w:style>
  <w:style w:type="character" w:styleId="HTMLCite">
    <w:name w:val="HTML Cite"/>
    <w:basedOn w:val="VarsaylanParagrafYazTipi"/>
    <w:uiPriority w:val="99"/>
    <w:semiHidden/>
    <w:unhideWhenUsed/>
    <w:rsid w:val="00140C28"/>
    <w:rPr>
      <w:i/>
      <w:iCs/>
    </w:rPr>
  </w:style>
  <w:style w:type="character" w:styleId="AklamaBavurusu">
    <w:name w:val="annotation reference"/>
    <w:basedOn w:val="VarsaylanParagrafYazTipi"/>
    <w:uiPriority w:val="99"/>
    <w:semiHidden/>
    <w:unhideWhenUsed/>
    <w:rsid w:val="006F1617"/>
    <w:rPr>
      <w:sz w:val="16"/>
      <w:szCs w:val="16"/>
    </w:rPr>
  </w:style>
  <w:style w:type="paragraph" w:styleId="AklamaMetni">
    <w:name w:val="annotation text"/>
    <w:basedOn w:val="Normal"/>
    <w:link w:val="AklamaMetniChar"/>
    <w:uiPriority w:val="99"/>
    <w:semiHidden/>
    <w:unhideWhenUsed/>
    <w:rsid w:val="006F16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F1617"/>
    <w:rPr>
      <w:rFonts w:eastAsiaTheme="minorEastAsia"/>
      <w:color w:val="000000" w:themeColor="text1"/>
      <w:sz w:val="20"/>
      <w:szCs w:val="20"/>
      <w:lang w:val="tr-TR"/>
    </w:rPr>
  </w:style>
  <w:style w:type="paragraph" w:styleId="AklamaKonusu">
    <w:name w:val="annotation subject"/>
    <w:basedOn w:val="AklamaMetni"/>
    <w:next w:val="AklamaMetni"/>
    <w:link w:val="AklamaKonusuChar"/>
    <w:uiPriority w:val="99"/>
    <w:semiHidden/>
    <w:unhideWhenUsed/>
    <w:rsid w:val="006F1617"/>
    <w:rPr>
      <w:b/>
      <w:bCs/>
    </w:rPr>
  </w:style>
  <w:style w:type="character" w:customStyle="1" w:styleId="AklamaKonusuChar">
    <w:name w:val="Açıklama Konusu Char"/>
    <w:basedOn w:val="AklamaMetniChar"/>
    <w:link w:val="AklamaKonusu"/>
    <w:uiPriority w:val="99"/>
    <w:semiHidden/>
    <w:rsid w:val="006F1617"/>
    <w:rPr>
      <w:rFonts w:eastAsiaTheme="minorEastAsia"/>
      <w:b/>
      <w:bCs/>
      <w:color w:val="000000" w:themeColor="text1"/>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 w:id="495418642">
      <w:bodyDiv w:val="1"/>
      <w:marLeft w:val="0"/>
      <w:marRight w:val="0"/>
      <w:marTop w:val="0"/>
      <w:marBottom w:val="0"/>
      <w:divBdr>
        <w:top w:val="none" w:sz="0" w:space="0" w:color="auto"/>
        <w:left w:val="none" w:sz="0" w:space="0" w:color="auto"/>
        <w:bottom w:val="none" w:sz="0" w:space="0" w:color="auto"/>
        <w:right w:val="none" w:sz="0" w:space="0" w:color="auto"/>
      </w:divBdr>
      <w:divsChild>
        <w:div w:id="1180967148">
          <w:marLeft w:val="0"/>
          <w:marRight w:val="0"/>
          <w:marTop w:val="0"/>
          <w:marBottom w:val="0"/>
          <w:divBdr>
            <w:top w:val="none" w:sz="0" w:space="0" w:color="auto"/>
            <w:left w:val="none" w:sz="0" w:space="0" w:color="auto"/>
            <w:bottom w:val="none" w:sz="0" w:space="0" w:color="auto"/>
            <w:right w:val="none" w:sz="0" w:space="0" w:color="auto"/>
          </w:divBdr>
          <w:divsChild>
            <w:div w:id="1314213098">
              <w:marLeft w:val="0"/>
              <w:marRight w:val="0"/>
              <w:marTop w:val="0"/>
              <w:marBottom w:val="0"/>
              <w:divBdr>
                <w:top w:val="none" w:sz="0" w:space="0" w:color="auto"/>
                <w:left w:val="none" w:sz="0" w:space="0" w:color="auto"/>
                <w:bottom w:val="none" w:sz="0" w:space="0" w:color="auto"/>
                <w:right w:val="none" w:sz="0" w:space="0" w:color="auto"/>
              </w:divBdr>
              <w:divsChild>
                <w:div w:id="1818375230">
                  <w:marLeft w:val="0"/>
                  <w:marRight w:val="0"/>
                  <w:marTop w:val="0"/>
                  <w:marBottom w:val="0"/>
                  <w:divBdr>
                    <w:top w:val="none" w:sz="0" w:space="0" w:color="auto"/>
                    <w:left w:val="none" w:sz="0" w:space="0" w:color="auto"/>
                    <w:bottom w:val="none" w:sz="0" w:space="0" w:color="auto"/>
                    <w:right w:val="none" w:sz="0" w:space="0" w:color="auto"/>
                  </w:divBdr>
                  <w:divsChild>
                    <w:div w:id="1489007533">
                      <w:marLeft w:val="0"/>
                      <w:marRight w:val="0"/>
                      <w:marTop w:val="45"/>
                      <w:marBottom w:val="0"/>
                      <w:divBdr>
                        <w:top w:val="none" w:sz="0" w:space="0" w:color="auto"/>
                        <w:left w:val="none" w:sz="0" w:space="0" w:color="auto"/>
                        <w:bottom w:val="none" w:sz="0" w:space="0" w:color="auto"/>
                        <w:right w:val="none" w:sz="0" w:space="0" w:color="auto"/>
                      </w:divBdr>
                      <w:divsChild>
                        <w:div w:id="1604335015">
                          <w:marLeft w:val="0"/>
                          <w:marRight w:val="0"/>
                          <w:marTop w:val="0"/>
                          <w:marBottom w:val="0"/>
                          <w:divBdr>
                            <w:top w:val="none" w:sz="0" w:space="0" w:color="auto"/>
                            <w:left w:val="none" w:sz="0" w:space="0" w:color="auto"/>
                            <w:bottom w:val="none" w:sz="0" w:space="0" w:color="auto"/>
                            <w:right w:val="none" w:sz="0" w:space="0" w:color="auto"/>
                          </w:divBdr>
                          <w:divsChild>
                            <w:div w:id="1646474803">
                              <w:marLeft w:val="2070"/>
                              <w:marRight w:val="3960"/>
                              <w:marTop w:val="0"/>
                              <w:marBottom w:val="0"/>
                              <w:divBdr>
                                <w:top w:val="none" w:sz="0" w:space="0" w:color="auto"/>
                                <w:left w:val="none" w:sz="0" w:space="0" w:color="auto"/>
                                <w:bottom w:val="none" w:sz="0" w:space="0" w:color="auto"/>
                                <w:right w:val="none" w:sz="0" w:space="0" w:color="auto"/>
                              </w:divBdr>
                              <w:divsChild>
                                <w:div w:id="216473001">
                                  <w:marLeft w:val="0"/>
                                  <w:marRight w:val="0"/>
                                  <w:marTop w:val="0"/>
                                  <w:marBottom w:val="0"/>
                                  <w:divBdr>
                                    <w:top w:val="none" w:sz="0" w:space="0" w:color="auto"/>
                                    <w:left w:val="none" w:sz="0" w:space="0" w:color="auto"/>
                                    <w:bottom w:val="none" w:sz="0" w:space="0" w:color="auto"/>
                                    <w:right w:val="none" w:sz="0" w:space="0" w:color="auto"/>
                                  </w:divBdr>
                                  <w:divsChild>
                                    <w:div w:id="1608197166">
                                      <w:marLeft w:val="0"/>
                                      <w:marRight w:val="0"/>
                                      <w:marTop w:val="0"/>
                                      <w:marBottom w:val="0"/>
                                      <w:divBdr>
                                        <w:top w:val="none" w:sz="0" w:space="0" w:color="auto"/>
                                        <w:left w:val="none" w:sz="0" w:space="0" w:color="auto"/>
                                        <w:bottom w:val="none" w:sz="0" w:space="0" w:color="auto"/>
                                        <w:right w:val="none" w:sz="0" w:space="0" w:color="auto"/>
                                      </w:divBdr>
                                      <w:divsChild>
                                        <w:div w:id="1537809956">
                                          <w:marLeft w:val="0"/>
                                          <w:marRight w:val="0"/>
                                          <w:marTop w:val="0"/>
                                          <w:marBottom w:val="0"/>
                                          <w:divBdr>
                                            <w:top w:val="none" w:sz="0" w:space="0" w:color="auto"/>
                                            <w:left w:val="none" w:sz="0" w:space="0" w:color="auto"/>
                                            <w:bottom w:val="none" w:sz="0" w:space="0" w:color="auto"/>
                                            <w:right w:val="none" w:sz="0" w:space="0" w:color="auto"/>
                                          </w:divBdr>
                                          <w:divsChild>
                                            <w:div w:id="476381236">
                                              <w:marLeft w:val="0"/>
                                              <w:marRight w:val="0"/>
                                              <w:marTop w:val="90"/>
                                              <w:marBottom w:val="0"/>
                                              <w:divBdr>
                                                <w:top w:val="none" w:sz="0" w:space="0" w:color="auto"/>
                                                <w:left w:val="none" w:sz="0" w:space="0" w:color="auto"/>
                                                <w:bottom w:val="none" w:sz="0" w:space="0" w:color="auto"/>
                                                <w:right w:val="none" w:sz="0" w:space="0" w:color="auto"/>
                                              </w:divBdr>
                                              <w:divsChild>
                                                <w:div w:id="1109202236">
                                                  <w:marLeft w:val="0"/>
                                                  <w:marRight w:val="0"/>
                                                  <w:marTop w:val="0"/>
                                                  <w:marBottom w:val="0"/>
                                                  <w:divBdr>
                                                    <w:top w:val="none" w:sz="0" w:space="0" w:color="auto"/>
                                                    <w:left w:val="none" w:sz="0" w:space="0" w:color="auto"/>
                                                    <w:bottom w:val="none" w:sz="0" w:space="0" w:color="auto"/>
                                                    <w:right w:val="none" w:sz="0" w:space="0" w:color="auto"/>
                                                  </w:divBdr>
                                                  <w:divsChild>
                                                    <w:div w:id="645355241">
                                                      <w:marLeft w:val="0"/>
                                                      <w:marRight w:val="0"/>
                                                      <w:marTop w:val="0"/>
                                                      <w:marBottom w:val="0"/>
                                                      <w:divBdr>
                                                        <w:top w:val="none" w:sz="0" w:space="0" w:color="auto"/>
                                                        <w:left w:val="none" w:sz="0" w:space="0" w:color="auto"/>
                                                        <w:bottom w:val="none" w:sz="0" w:space="0" w:color="auto"/>
                                                        <w:right w:val="none" w:sz="0" w:space="0" w:color="auto"/>
                                                      </w:divBdr>
                                                      <w:divsChild>
                                                        <w:div w:id="1546328817">
                                                          <w:marLeft w:val="0"/>
                                                          <w:marRight w:val="0"/>
                                                          <w:marTop w:val="0"/>
                                                          <w:marBottom w:val="390"/>
                                                          <w:divBdr>
                                                            <w:top w:val="none" w:sz="0" w:space="0" w:color="auto"/>
                                                            <w:left w:val="none" w:sz="0" w:space="0" w:color="auto"/>
                                                            <w:bottom w:val="none" w:sz="0" w:space="0" w:color="auto"/>
                                                            <w:right w:val="none" w:sz="0" w:space="0" w:color="auto"/>
                                                          </w:divBdr>
                                                          <w:divsChild>
                                                            <w:div w:id="1291397432">
                                                              <w:marLeft w:val="0"/>
                                                              <w:marRight w:val="0"/>
                                                              <w:marTop w:val="0"/>
                                                              <w:marBottom w:val="0"/>
                                                              <w:divBdr>
                                                                <w:top w:val="none" w:sz="0" w:space="0" w:color="auto"/>
                                                                <w:left w:val="none" w:sz="0" w:space="0" w:color="auto"/>
                                                                <w:bottom w:val="none" w:sz="0" w:space="0" w:color="auto"/>
                                                                <w:right w:val="none" w:sz="0" w:space="0" w:color="auto"/>
                                                              </w:divBdr>
                                                              <w:divsChild>
                                                                <w:div w:id="1158769463">
                                                                  <w:marLeft w:val="0"/>
                                                                  <w:marRight w:val="0"/>
                                                                  <w:marTop w:val="0"/>
                                                                  <w:marBottom w:val="0"/>
                                                                  <w:divBdr>
                                                                    <w:top w:val="none" w:sz="0" w:space="0" w:color="auto"/>
                                                                    <w:left w:val="none" w:sz="0" w:space="0" w:color="auto"/>
                                                                    <w:bottom w:val="none" w:sz="0" w:space="0" w:color="auto"/>
                                                                    <w:right w:val="none" w:sz="0" w:space="0" w:color="auto"/>
                                                                  </w:divBdr>
                                                                  <w:divsChild>
                                                                    <w:div w:id="44768059">
                                                                      <w:marLeft w:val="0"/>
                                                                      <w:marRight w:val="0"/>
                                                                      <w:marTop w:val="0"/>
                                                                      <w:marBottom w:val="0"/>
                                                                      <w:divBdr>
                                                                        <w:top w:val="none" w:sz="0" w:space="0" w:color="auto"/>
                                                                        <w:left w:val="none" w:sz="0" w:space="0" w:color="auto"/>
                                                                        <w:bottom w:val="none" w:sz="0" w:space="0" w:color="auto"/>
                                                                        <w:right w:val="none" w:sz="0" w:space="0" w:color="auto"/>
                                                                      </w:divBdr>
                                                                      <w:divsChild>
                                                                        <w:div w:id="1711493733">
                                                                          <w:marLeft w:val="0"/>
                                                                          <w:marRight w:val="0"/>
                                                                          <w:marTop w:val="0"/>
                                                                          <w:marBottom w:val="0"/>
                                                                          <w:divBdr>
                                                                            <w:top w:val="none" w:sz="0" w:space="0" w:color="auto"/>
                                                                            <w:left w:val="none" w:sz="0" w:space="0" w:color="auto"/>
                                                                            <w:bottom w:val="none" w:sz="0" w:space="0" w:color="auto"/>
                                                                            <w:right w:val="none" w:sz="0" w:space="0" w:color="auto"/>
                                                                          </w:divBdr>
                                                                          <w:divsChild>
                                                                            <w:div w:id="353117950">
                                                                              <w:marLeft w:val="0"/>
                                                                              <w:marRight w:val="0"/>
                                                                              <w:marTop w:val="0"/>
                                                                              <w:marBottom w:val="0"/>
                                                                              <w:divBdr>
                                                                                <w:top w:val="none" w:sz="0" w:space="0" w:color="auto"/>
                                                                                <w:left w:val="none" w:sz="0" w:space="0" w:color="auto"/>
                                                                                <w:bottom w:val="none" w:sz="0" w:space="0" w:color="auto"/>
                                                                                <w:right w:val="none" w:sz="0" w:space="0" w:color="auto"/>
                                                                              </w:divBdr>
                                                                              <w:divsChild>
                                                                                <w:div w:id="16661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289611">
      <w:bodyDiv w:val="1"/>
      <w:marLeft w:val="0"/>
      <w:marRight w:val="0"/>
      <w:marTop w:val="0"/>
      <w:marBottom w:val="0"/>
      <w:divBdr>
        <w:top w:val="none" w:sz="0" w:space="0" w:color="auto"/>
        <w:left w:val="none" w:sz="0" w:space="0" w:color="auto"/>
        <w:bottom w:val="none" w:sz="0" w:space="0" w:color="auto"/>
        <w:right w:val="none" w:sz="0" w:space="0" w:color="auto"/>
      </w:divBdr>
      <w:divsChild>
        <w:div w:id="1304577054">
          <w:marLeft w:val="0"/>
          <w:marRight w:val="0"/>
          <w:marTop w:val="0"/>
          <w:marBottom w:val="0"/>
          <w:divBdr>
            <w:top w:val="none" w:sz="0" w:space="0" w:color="auto"/>
            <w:left w:val="none" w:sz="0" w:space="0" w:color="auto"/>
            <w:bottom w:val="none" w:sz="0" w:space="0" w:color="auto"/>
            <w:right w:val="none" w:sz="0" w:space="0" w:color="auto"/>
          </w:divBdr>
          <w:divsChild>
            <w:div w:id="1012786">
              <w:marLeft w:val="0"/>
              <w:marRight w:val="0"/>
              <w:marTop w:val="0"/>
              <w:marBottom w:val="0"/>
              <w:divBdr>
                <w:top w:val="none" w:sz="0" w:space="0" w:color="auto"/>
                <w:left w:val="none" w:sz="0" w:space="0" w:color="auto"/>
                <w:bottom w:val="none" w:sz="0" w:space="0" w:color="auto"/>
                <w:right w:val="none" w:sz="0" w:space="0" w:color="auto"/>
              </w:divBdr>
              <w:divsChild>
                <w:div w:id="385033152">
                  <w:marLeft w:val="0"/>
                  <w:marRight w:val="0"/>
                  <w:marTop w:val="0"/>
                  <w:marBottom w:val="0"/>
                  <w:divBdr>
                    <w:top w:val="none" w:sz="0" w:space="0" w:color="auto"/>
                    <w:left w:val="none" w:sz="0" w:space="0" w:color="auto"/>
                    <w:bottom w:val="none" w:sz="0" w:space="0" w:color="auto"/>
                    <w:right w:val="none" w:sz="0" w:space="0" w:color="auto"/>
                  </w:divBdr>
                  <w:divsChild>
                    <w:div w:id="1620797585">
                      <w:marLeft w:val="0"/>
                      <w:marRight w:val="0"/>
                      <w:marTop w:val="45"/>
                      <w:marBottom w:val="0"/>
                      <w:divBdr>
                        <w:top w:val="none" w:sz="0" w:space="0" w:color="auto"/>
                        <w:left w:val="none" w:sz="0" w:space="0" w:color="auto"/>
                        <w:bottom w:val="none" w:sz="0" w:space="0" w:color="auto"/>
                        <w:right w:val="none" w:sz="0" w:space="0" w:color="auto"/>
                      </w:divBdr>
                      <w:divsChild>
                        <w:div w:id="436828207">
                          <w:marLeft w:val="0"/>
                          <w:marRight w:val="0"/>
                          <w:marTop w:val="0"/>
                          <w:marBottom w:val="0"/>
                          <w:divBdr>
                            <w:top w:val="none" w:sz="0" w:space="0" w:color="auto"/>
                            <w:left w:val="none" w:sz="0" w:space="0" w:color="auto"/>
                            <w:bottom w:val="none" w:sz="0" w:space="0" w:color="auto"/>
                            <w:right w:val="none" w:sz="0" w:space="0" w:color="auto"/>
                          </w:divBdr>
                          <w:divsChild>
                            <w:div w:id="61805043">
                              <w:marLeft w:val="2070"/>
                              <w:marRight w:val="3960"/>
                              <w:marTop w:val="0"/>
                              <w:marBottom w:val="0"/>
                              <w:divBdr>
                                <w:top w:val="none" w:sz="0" w:space="0" w:color="auto"/>
                                <w:left w:val="none" w:sz="0" w:space="0" w:color="auto"/>
                                <w:bottom w:val="none" w:sz="0" w:space="0" w:color="auto"/>
                                <w:right w:val="none" w:sz="0" w:space="0" w:color="auto"/>
                              </w:divBdr>
                              <w:divsChild>
                                <w:div w:id="1187715454">
                                  <w:marLeft w:val="0"/>
                                  <w:marRight w:val="0"/>
                                  <w:marTop w:val="0"/>
                                  <w:marBottom w:val="0"/>
                                  <w:divBdr>
                                    <w:top w:val="none" w:sz="0" w:space="0" w:color="auto"/>
                                    <w:left w:val="none" w:sz="0" w:space="0" w:color="auto"/>
                                    <w:bottom w:val="none" w:sz="0" w:space="0" w:color="auto"/>
                                    <w:right w:val="none" w:sz="0" w:space="0" w:color="auto"/>
                                  </w:divBdr>
                                  <w:divsChild>
                                    <w:div w:id="76295546">
                                      <w:marLeft w:val="0"/>
                                      <w:marRight w:val="0"/>
                                      <w:marTop w:val="0"/>
                                      <w:marBottom w:val="0"/>
                                      <w:divBdr>
                                        <w:top w:val="none" w:sz="0" w:space="0" w:color="auto"/>
                                        <w:left w:val="none" w:sz="0" w:space="0" w:color="auto"/>
                                        <w:bottom w:val="none" w:sz="0" w:space="0" w:color="auto"/>
                                        <w:right w:val="none" w:sz="0" w:space="0" w:color="auto"/>
                                      </w:divBdr>
                                      <w:divsChild>
                                        <w:div w:id="1781755478">
                                          <w:marLeft w:val="0"/>
                                          <w:marRight w:val="0"/>
                                          <w:marTop w:val="0"/>
                                          <w:marBottom w:val="0"/>
                                          <w:divBdr>
                                            <w:top w:val="none" w:sz="0" w:space="0" w:color="auto"/>
                                            <w:left w:val="none" w:sz="0" w:space="0" w:color="auto"/>
                                            <w:bottom w:val="none" w:sz="0" w:space="0" w:color="auto"/>
                                            <w:right w:val="none" w:sz="0" w:space="0" w:color="auto"/>
                                          </w:divBdr>
                                          <w:divsChild>
                                            <w:div w:id="979069802">
                                              <w:marLeft w:val="0"/>
                                              <w:marRight w:val="0"/>
                                              <w:marTop w:val="90"/>
                                              <w:marBottom w:val="0"/>
                                              <w:divBdr>
                                                <w:top w:val="none" w:sz="0" w:space="0" w:color="auto"/>
                                                <w:left w:val="none" w:sz="0" w:space="0" w:color="auto"/>
                                                <w:bottom w:val="none" w:sz="0" w:space="0" w:color="auto"/>
                                                <w:right w:val="none" w:sz="0" w:space="0" w:color="auto"/>
                                              </w:divBdr>
                                              <w:divsChild>
                                                <w:div w:id="257955936">
                                                  <w:marLeft w:val="0"/>
                                                  <w:marRight w:val="0"/>
                                                  <w:marTop w:val="0"/>
                                                  <w:marBottom w:val="0"/>
                                                  <w:divBdr>
                                                    <w:top w:val="none" w:sz="0" w:space="0" w:color="auto"/>
                                                    <w:left w:val="none" w:sz="0" w:space="0" w:color="auto"/>
                                                    <w:bottom w:val="none" w:sz="0" w:space="0" w:color="auto"/>
                                                    <w:right w:val="none" w:sz="0" w:space="0" w:color="auto"/>
                                                  </w:divBdr>
                                                  <w:divsChild>
                                                    <w:div w:id="2028360483">
                                                      <w:marLeft w:val="0"/>
                                                      <w:marRight w:val="0"/>
                                                      <w:marTop w:val="0"/>
                                                      <w:marBottom w:val="0"/>
                                                      <w:divBdr>
                                                        <w:top w:val="none" w:sz="0" w:space="0" w:color="auto"/>
                                                        <w:left w:val="none" w:sz="0" w:space="0" w:color="auto"/>
                                                        <w:bottom w:val="none" w:sz="0" w:space="0" w:color="auto"/>
                                                        <w:right w:val="none" w:sz="0" w:space="0" w:color="auto"/>
                                                      </w:divBdr>
                                                      <w:divsChild>
                                                        <w:div w:id="1164473769">
                                                          <w:marLeft w:val="0"/>
                                                          <w:marRight w:val="0"/>
                                                          <w:marTop w:val="0"/>
                                                          <w:marBottom w:val="390"/>
                                                          <w:divBdr>
                                                            <w:top w:val="none" w:sz="0" w:space="0" w:color="auto"/>
                                                            <w:left w:val="none" w:sz="0" w:space="0" w:color="auto"/>
                                                            <w:bottom w:val="none" w:sz="0" w:space="0" w:color="auto"/>
                                                            <w:right w:val="none" w:sz="0" w:space="0" w:color="auto"/>
                                                          </w:divBdr>
                                                          <w:divsChild>
                                                            <w:div w:id="1519199626">
                                                              <w:marLeft w:val="0"/>
                                                              <w:marRight w:val="0"/>
                                                              <w:marTop w:val="0"/>
                                                              <w:marBottom w:val="0"/>
                                                              <w:divBdr>
                                                                <w:top w:val="none" w:sz="0" w:space="0" w:color="auto"/>
                                                                <w:left w:val="none" w:sz="0" w:space="0" w:color="auto"/>
                                                                <w:bottom w:val="none" w:sz="0" w:space="0" w:color="auto"/>
                                                                <w:right w:val="none" w:sz="0" w:space="0" w:color="auto"/>
                                                              </w:divBdr>
                                                              <w:divsChild>
                                                                <w:div w:id="873225024">
                                                                  <w:marLeft w:val="0"/>
                                                                  <w:marRight w:val="0"/>
                                                                  <w:marTop w:val="0"/>
                                                                  <w:marBottom w:val="0"/>
                                                                  <w:divBdr>
                                                                    <w:top w:val="none" w:sz="0" w:space="0" w:color="auto"/>
                                                                    <w:left w:val="none" w:sz="0" w:space="0" w:color="auto"/>
                                                                    <w:bottom w:val="none" w:sz="0" w:space="0" w:color="auto"/>
                                                                    <w:right w:val="none" w:sz="0" w:space="0" w:color="auto"/>
                                                                  </w:divBdr>
                                                                  <w:divsChild>
                                                                    <w:div w:id="818958686">
                                                                      <w:marLeft w:val="0"/>
                                                                      <w:marRight w:val="0"/>
                                                                      <w:marTop w:val="0"/>
                                                                      <w:marBottom w:val="0"/>
                                                                      <w:divBdr>
                                                                        <w:top w:val="none" w:sz="0" w:space="0" w:color="auto"/>
                                                                        <w:left w:val="none" w:sz="0" w:space="0" w:color="auto"/>
                                                                        <w:bottom w:val="none" w:sz="0" w:space="0" w:color="auto"/>
                                                                        <w:right w:val="none" w:sz="0" w:space="0" w:color="auto"/>
                                                                      </w:divBdr>
                                                                      <w:divsChild>
                                                                        <w:div w:id="181406779">
                                                                          <w:marLeft w:val="0"/>
                                                                          <w:marRight w:val="0"/>
                                                                          <w:marTop w:val="0"/>
                                                                          <w:marBottom w:val="0"/>
                                                                          <w:divBdr>
                                                                            <w:top w:val="none" w:sz="0" w:space="0" w:color="auto"/>
                                                                            <w:left w:val="none" w:sz="0" w:space="0" w:color="auto"/>
                                                                            <w:bottom w:val="none" w:sz="0" w:space="0" w:color="auto"/>
                                                                            <w:right w:val="none" w:sz="0" w:space="0" w:color="auto"/>
                                                                          </w:divBdr>
                                                                          <w:divsChild>
                                                                            <w:div w:id="80761468">
                                                                              <w:marLeft w:val="0"/>
                                                                              <w:marRight w:val="0"/>
                                                                              <w:marTop w:val="0"/>
                                                                              <w:marBottom w:val="0"/>
                                                                              <w:divBdr>
                                                                                <w:top w:val="none" w:sz="0" w:space="0" w:color="auto"/>
                                                                                <w:left w:val="none" w:sz="0" w:space="0" w:color="auto"/>
                                                                                <w:bottom w:val="none" w:sz="0" w:space="0" w:color="auto"/>
                                                                                <w:right w:val="none" w:sz="0" w:space="0" w:color="auto"/>
                                                                              </w:divBdr>
                                                                              <w:divsChild>
                                                                                <w:div w:id="19809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Tel:047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350;ablonlar\Mektup%20(Hisse%20Senedi%20tasar&#305;m&#3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D03259EF584FAC8BCF786827A3034E"/>
        <w:category>
          <w:name w:val="Genel"/>
          <w:gallery w:val="placeholder"/>
        </w:category>
        <w:types>
          <w:type w:val="bbPlcHdr"/>
        </w:types>
        <w:behaviors>
          <w:behavior w:val="content"/>
        </w:behaviors>
        <w:guid w:val="{B0AFF523-6B4B-49B1-8621-F9ED46462592}"/>
      </w:docPartPr>
      <w:docPartBody>
        <w:p w:rsidR="00135541" w:rsidRDefault="0096622C" w:rsidP="0096622C">
          <w:pPr>
            <w:pStyle w:val="8CD03259EF584FAC8BCF786827A3034E"/>
          </w:pPr>
          <w:r>
            <w:rPr>
              <w:rStyle w:val="YerTutucuMetni"/>
              <w:rFonts w:eastAsiaTheme="majorEastAsia" w:cstheme="majorBidi"/>
              <w:szCs w:val="20"/>
            </w:rPr>
            <w:t>[Şirket adını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A2"/>
    <w:family w:val="script"/>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27"/>
    <w:rsid w:val="00024EF7"/>
    <w:rsid w:val="000659BE"/>
    <w:rsid w:val="00135541"/>
    <w:rsid w:val="00153BDB"/>
    <w:rsid w:val="001B1179"/>
    <w:rsid w:val="00220C3E"/>
    <w:rsid w:val="00266464"/>
    <w:rsid w:val="00311609"/>
    <w:rsid w:val="003E2B5F"/>
    <w:rsid w:val="003E7308"/>
    <w:rsid w:val="004E15AF"/>
    <w:rsid w:val="005D0C96"/>
    <w:rsid w:val="006F6BD5"/>
    <w:rsid w:val="007C6CA9"/>
    <w:rsid w:val="007D077B"/>
    <w:rsid w:val="008C2D0E"/>
    <w:rsid w:val="00920F5B"/>
    <w:rsid w:val="00921B87"/>
    <w:rsid w:val="0096622C"/>
    <w:rsid w:val="00A93C27"/>
    <w:rsid w:val="00AC26B1"/>
    <w:rsid w:val="00C50ACE"/>
    <w:rsid w:val="00C668F5"/>
    <w:rsid w:val="00CA55A9"/>
    <w:rsid w:val="00D17DD1"/>
    <w:rsid w:val="00DA782B"/>
    <w:rsid w:val="00F70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3145A54D56C43BE9972A393E76DB57A">
    <w:name w:val="B3145A54D56C43BE9972A393E76DB57A"/>
  </w:style>
  <w:style w:type="paragraph" w:customStyle="1" w:styleId="B2D4504030344FAC900740AA243159ED">
    <w:name w:val="B2D4504030344FAC900740AA243159ED"/>
  </w:style>
  <w:style w:type="paragraph" w:customStyle="1" w:styleId="24DF733C40184CD4979D2B68DA23D4A9">
    <w:name w:val="24DF733C40184CD4979D2B68DA23D4A9"/>
  </w:style>
  <w:style w:type="paragraph" w:customStyle="1" w:styleId="73528EB7A18A4D4C800D3A4D7CDF5D95">
    <w:name w:val="73528EB7A18A4D4C800D3A4D7CDF5D95"/>
  </w:style>
  <w:style w:type="paragraph" w:customStyle="1" w:styleId="7D849F5761BC4D7A98DCC4222A0EB23B">
    <w:name w:val="7D849F5761BC4D7A98DCC4222A0EB23B"/>
  </w:style>
  <w:style w:type="paragraph" w:customStyle="1" w:styleId="EC0B787533484ADBB28F1E6D72FC9EE7">
    <w:name w:val="EC0B787533484ADBB28F1E6D72FC9EE7"/>
  </w:style>
  <w:style w:type="paragraph" w:customStyle="1" w:styleId="62E7BE9CC6AA4F13AF7D448D81D15CC3">
    <w:name w:val="62E7BE9CC6AA4F13AF7D448D81D15CC3"/>
  </w:style>
  <w:style w:type="paragraph" w:customStyle="1" w:styleId="E42CA41228E9402F9119B202FCA11F94">
    <w:name w:val="E42CA41228E9402F9119B202FCA11F94"/>
  </w:style>
  <w:style w:type="paragraph" w:customStyle="1" w:styleId="5E1FF27F52F34EFF9D85EA517F6EEC91">
    <w:name w:val="5E1FF27F52F34EFF9D85EA517F6EEC91"/>
  </w:style>
  <w:style w:type="paragraph" w:customStyle="1" w:styleId="B38467DFEEB940D4B8E30315C2AFCF3D">
    <w:name w:val="B38467DFEEB940D4B8E30315C2AFCF3D"/>
  </w:style>
  <w:style w:type="paragraph" w:customStyle="1" w:styleId="8D9E024DB3664382A641077078A62A3E">
    <w:name w:val="8D9E024DB3664382A641077078A62A3E"/>
  </w:style>
  <w:style w:type="paragraph" w:customStyle="1" w:styleId="BF2B859F0A284BAAB27FF890D2FD08CC">
    <w:name w:val="BF2B859F0A284BAAB27FF890D2FD08CC"/>
  </w:style>
  <w:style w:type="character" w:styleId="YerTutucuMetni">
    <w:name w:val="Placeholder Text"/>
    <w:basedOn w:val="VarsaylanParagrafYazTipi"/>
    <w:uiPriority w:val="99"/>
    <w:semiHidden/>
    <w:rsid w:val="0096622C"/>
    <w:rPr>
      <w:rFonts w:eastAsiaTheme="minorEastAsia" w:cstheme="minorBidi"/>
      <w:bCs w:val="0"/>
      <w:iCs w:val="0"/>
      <w:color w:val="808080"/>
      <w:szCs w:val="22"/>
      <w:lang w:val="tr-TR"/>
    </w:rPr>
  </w:style>
  <w:style w:type="paragraph" w:customStyle="1" w:styleId="ED2413E64F6E46D49E635D5281DA9AF7">
    <w:name w:val="ED2413E64F6E46D49E635D5281DA9AF7"/>
  </w:style>
  <w:style w:type="paragraph" w:customStyle="1" w:styleId="52E56616C15F485D9588DEFF5F6D70DC">
    <w:name w:val="52E56616C15F485D9588DEFF5F6D70DC"/>
  </w:style>
  <w:style w:type="paragraph" w:customStyle="1" w:styleId="8CD03259EF584FAC8BCF786827A3034E">
    <w:name w:val="8CD03259EF584FAC8BCF786827A3034E"/>
    <w:rsid w:val="009662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3145A54D56C43BE9972A393E76DB57A">
    <w:name w:val="B3145A54D56C43BE9972A393E76DB57A"/>
  </w:style>
  <w:style w:type="paragraph" w:customStyle="1" w:styleId="B2D4504030344FAC900740AA243159ED">
    <w:name w:val="B2D4504030344FAC900740AA243159ED"/>
  </w:style>
  <w:style w:type="paragraph" w:customStyle="1" w:styleId="24DF733C40184CD4979D2B68DA23D4A9">
    <w:name w:val="24DF733C40184CD4979D2B68DA23D4A9"/>
  </w:style>
  <w:style w:type="paragraph" w:customStyle="1" w:styleId="73528EB7A18A4D4C800D3A4D7CDF5D95">
    <w:name w:val="73528EB7A18A4D4C800D3A4D7CDF5D95"/>
  </w:style>
  <w:style w:type="paragraph" w:customStyle="1" w:styleId="7D849F5761BC4D7A98DCC4222A0EB23B">
    <w:name w:val="7D849F5761BC4D7A98DCC4222A0EB23B"/>
  </w:style>
  <w:style w:type="paragraph" w:customStyle="1" w:styleId="EC0B787533484ADBB28F1E6D72FC9EE7">
    <w:name w:val="EC0B787533484ADBB28F1E6D72FC9EE7"/>
  </w:style>
  <w:style w:type="paragraph" w:customStyle="1" w:styleId="62E7BE9CC6AA4F13AF7D448D81D15CC3">
    <w:name w:val="62E7BE9CC6AA4F13AF7D448D81D15CC3"/>
  </w:style>
  <w:style w:type="paragraph" w:customStyle="1" w:styleId="E42CA41228E9402F9119B202FCA11F94">
    <w:name w:val="E42CA41228E9402F9119B202FCA11F94"/>
  </w:style>
  <w:style w:type="paragraph" w:customStyle="1" w:styleId="5E1FF27F52F34EFF9D85EA517F6EEC91">
    <w:name w:val="5E1FF27F52F34EFF9D85EA517F6EEC91"/>
  </w:style>
  <w:style w:type="paragraph" w:customStyle="1" w:styleId="B38467DFEEB940D4B8E30315C2AFCF3D">
    <w:name w:val="B38467DFEEB940D4B8E30315C2AFCF3D"/>
  </w:style>
  <w:style w:type="paragraph" w:customStyle="1" w:styleId="8D9E024DB3664382A641077078A62A3E">
    <w:name w:val="8D9E024DB3664382A641077078A62A3E"/>
  </w:style>
  <w:style w:type="paragraph" w:customStyle="1" w:styleId="BF2B859F0A284BAAB27FF890D2FD08CC">
    <w:name w:val="BF2B859F0A284BAAB27FF890D2FD08CC"/>
  </w:style>
  <w:style w:type="character" w:styleId="YerTutucuMetni">
    <w:name w:val="Placeholder Text"/>
    <w:basedOn w:val="VarsaylanParagrafYazTipi"/>
    <w:uiPriority w:val="99"/>
    <w:semiHidden/>
    <w:rsid w:val="0096622C"/>
    <w:rPr>
      <w:rFonts w:eastAsiaTheme="minorEastAsia" w:cstheme="minorBidi"/>
      <w:bCs w:val="0"/>
      <w:iCs w:val="0"/>
      <w:color w:val="808080"/>
      <w:szCs w:val="22"/>
      <w:lang w:val="tr-TR"/>
    </w:rPr>
  </w:style>
  <w:style w:type="paragraph" w:customStyle="1" w:styleId="ED2413E64F6E46D49E635D5281DA9AF7">
    <w:name w:val="ED2413E64F6E46D49E635D5281DA9AF7"/>
  </w:style>
  <w:style w:type="paragraph" w:customStyle="1" w:styleId="52E56616C15F485D9588DEFF5F6D70DC">
    <w:name w:val="52E56616C15F485D9588DEFF5F6D70DC"/>
  </w:style>
  <w:style w:type="paragraph" w:customStyle="1" w:styleId="8CD03259EF584FAC8BCF786827A3034E">
    <w:name w:val="8CD03259EF584FAC8BCF786827A3034E"/>
    <w:rsid w:val="009662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Times New Roman"/>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Arial"/>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8F547202-00A2-4A49-B304-E7BD7D0351C7}">
  <ds:schemaRefs>
    <ds:schemaRef ds:uri="http://schemas.microsoft.com/office/2006/coverPageProps"/>
  </ds:schemaRefs>
</ds:datastoreItem>
</file>

<file path=customXml/itemProps2.xml><?xml version="1.0" encoding="utf-8"?>
<ds:datastoreItem xmlns:ds="http://schemas.openxmlformats.org/officeDocument/2006/customXml" ds:itemID="{81CD35B7-15B3-42E9-98AD-E39556203E78}">
  <ds:schemaRefs>
    <ds:schemaRef ds:uri="http://schemas.microsoft.com/sharepoint/v3/contenttype/forms"/>
  </ds:schemaRefs>
</ds:datastoreItem>
</file>

<file path=customXml/itemProps3.xml><?xml version="1.0" encoding="utf-8"?>
<ds:datastoreItem xmlns:ds="http://schemas.openxmlformats.org/officeDocument/2006/customXml" ds:itemID="{ABDF3769-9D31-47DE-85FC-5B130D222FFF}">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Mektup (Hisse Senedi tasarımı).dotx</Template>
  <TotalTime>0</TotalTime>
  <Pages>4</Pages>
  <Words>953</Words>
  <Characters>5434</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Letter (Equity theme)</vt: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(Equity theme)</dc:title>
  <dc:creator>Pc</dc:creator>
  <cp:lastModifiedBy>emrah</cp:lastModifiedBy>
  <cp:revision>2</cp:revision>
  <cp:lastPrinted>2019-09-02T11:28:00Z</cp:lastPrinted>
  <dcterms:created xsi:type="dcterms:W3CDTF">2019-10-24T13:25:00Z</dcterms:created>
  <dcterms:modified xsi:type="dcterms:W3CDTF">2019-10-24T13:25:00Z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TC101996519990</vt:lpwstr>
  </property>
</Properties>
</file>